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A280" w14:textId="77777777" w:rsidR="008D336B" w:rsidRPr="00CE7734" w:rsidRDefault="00D060B6" w:rsidP="00D060B6">
      <w:pPr>
        <w:tabs>
          <w:tab w:val="left" w:pos="9214"/>
        </w:tabs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87">
        <w:rPr>
          <w:b/>
          <w:noProof/>
          <w:lang w:eastAsia="ru-RU"/>
        </w:rPr>
        <w:drawing>
          <wp:inline distT="0" distB="0" distL="0" distR="0" wp14:anchorId="65F2B03A" wp14:editId="2A5F9D4E">
            <wp:extent cx="3343275" cy="1289099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0870" cy="133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FD4B3" w14:textId="77777777" w:rsidR="00CE7734" w:rsidRDefault="00CE7734" w:rsidP="00CE7734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FCCD1" w14:textId="77777777" w:rsidR="00CE7734" w:rsidRDefault="00CE7734" w:rsidP="00CE7734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13615" w14:textId="77777777" w:rsidR="00D060B6" w:rsidRDefault="00D060B6" w:rsidP="00CE7734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49A66" w14:textId="77777777" w:rsidR="00CE7734" w:rsidRDefault="00CE7734" w:rsidP="00CE7734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3FB92" w14:textId="77777777" w:rsidR="00CE7734" w:rsidRDefault="00CE7734" w:rsidP="00CE7734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6D294" w14:textId="77777777" w:rsidR="00CE7734" w:rsidRDefault="00CE7734" w:rsidP="00CE7734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936A1" w14:textId="77777777" w:rsidR="00CE7734" w:rsidRDefault="00CE7734" w:rsidP="00CE7734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01A78A" w14:textId="77777777" w:rsidR="00CE7734" w:rsidRDefault="00CE7734" w:rsidP="00CE7734">
      <w:pPr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="Calibri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="Calibri" w:eastAsia="Arial Unicode MS" w:hAnsi="Calibri"/>
          <w:sz w:val="72"/>
          <w:szCs w:val="72"/>
        </w:rPr>
      </w:sdtEndPr>
      <w:sdtContent>
        <w:p w14:paraId="57852615" w14:textId="77777777" w:rsidR="00D060B6" w:rsidRPr="00D060B6" w:rsidRDefault="00D060B6" w:rsidP="00D060B6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A12E260" w14:textId="77777777" w:rsidR="00D060B6" w:rsidRPr="00D060B6" w:rsidRDefault="00D060B6" w:rsidP="00F23B0C">
          <w:pPr>
            <w:spacing w:after="0" w:line="240" w:lineRule="auto"/>
            <w:ind w:left="-284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D060B6"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</w:t>
          </w:r>
          <w:r w:rsidRPr="00D060B6">
            <w:rPr>
              <w:rFonts w:ascii="Times New Roman" w:eastAsia="Arial Unicode MS" w:hAnsi="Times New Roman" w:cs="Times New Roman"/>
              <w:sz w:val="56"/>
              <w:szCs w:val="56"/>
            </w:rPr>
            <w:t>КОМПЕТЕНЦИИ</w:t>
          </w:r>
        </w:p>
        <w:p w14:paraId="3183422F" w14:textId="77777777" w:rsidR="00D060B6" w:rsidRPr="00D060B6" w:rsidRDefault="00D060B6" w:rsidP="00F23B0C">
          <w:pPr>
            <w:spacing w:after="0" w:line="360" w:lineRule="auto"/>
            <w:ind w:left="-284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D060B6">
            <w:rPr>
              <w:rFonts w:ascii="Times New Roman" w:eastAsia="Arial Unicode MS" w:hAnsi="Times New Roman" w:cs="Times New Roman"/>
              <w:sz w:val="56"/>
              <w:szCs w:val="56"/>
            </w:rPr>
            <w:t>«Лечебная деятельность (Фельдшер)»</w:t>
          </w:r>
        </w:p>
        <w:p w14:paraId="138EDF97" w14:textId="77777777" w:rsidR="00D060B6" w:rsidRDefault="00D060B6" w:rsidP="00D060B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6B246783" w14:textId="77777777" w:rsidR="00D060B6" w:rsidRPr="00D060B6" w:rsidRDefault="00217B31" w:rsidP="00D060B6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6EA40D9D" w14:textId="77777777" w:rsidR="00D060B6" w:rsidRPr="00D060B6" w:rsidRDefault="00D060B6" w:rsidP="00D060B6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14:paraId="26AB3826" w14:textId="77777777" w:rsidR="00D060B6" w:rsidRPr="00D060B6" w:rsidRDefault="00D060B6" w:rsidP="00D060B6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14:paraId="1195C3E1" w14:textId="77777777" w:rsidR="00D060B6" w:rsidRPr="00D060B6" w:rsidRDefault="00D060B6" w:rsidP="00D060B6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14:paraId="39883973" w14:textId="77777777" w:rsidR="00D060B6" w:rsidRDefault="00D060B6" w:rsidP="00D060B6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14:paraId="3A10B8C9" w14:textId="77777777" w:rsidR="00D060B6" w:rsidRPr="00D060B6" w:rsidRDefault="00D060B6" w:rsidP="00D060B6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14:paraId="2E8DBFDA" w14:textId="77777777" w:rsidR="00D060B6" w:rsidRPr="00D060B6" w:rsidRDefault="00D060B6" w:rsidP="00D060B6">
      <w:pPr>
        <w:spacing w:after="0" w:line="360" w:lineRule="auto"/>
        <w:rPr>
          <w:rFonts w:ascii="Times New Roman" w:eastAsia="Calibri" w:hAnsi="Times New Roman" w:cs="Times New Roman"/>
          <w:lang w:bidi="en-US"/>
        </w:rPr>
      </w:pPr>
    </w:p>
    <w:p w14:paraId="0F05D6F4" w14:textId="1A0B2035" w:rsidR="00D060B6" w:rsidRPr="00D060B6" w:rsidRDefault="00D060B6" w:rsidP="00F23B0C">
      <w:pPr>
        <w:spacing w:after="0" w:line="360" w:lineRule="auto"/>
        <w:ind w:left="-284"/>
        <w:jc w:val="center"/>
        <w:rPr>
          <w:rFonts w:ascii="Times New Roman" w:eastAsia="Calibri" w:hAnsi="Times New Roman" w:cs="Times New Roman"/>
          <w:lang w:bidi="en-US"/>
        </w:rPr>
      </w:pPr>
      <w:r w:rsidRPr="00D060B6">
        <w:rPr>
          <w:rFonts w:ascii="Times New Roman" w:eastAsia="Calibri" w:hAnsi="Times New Roman" w:cs="Times New Roman"/>
          <w:lang w:bidi="en-US"/>
        </w:rPr>
        <w:t xml:space="preserve">г. </w:t>
      </w:r>
      <w:r w:rsidR="00AE5E02">
        <w:rPr>
          <w:rFonts w:ascii="Times New Roman" w:eastAsia="Calibri" w:hAnsi="Times New Roman" w:cs="Times New Roman"/>
          <w:lang w:bidi="en-US"/>
        </w:rPr>
        <w:t>_____________</w:t>
      </w:r>
      <w:r w:rsidRPr="00D060B6">
        <w:rPr>
          <w:rFonts w:ascii="Times New Roman" w:eastAsia="Calibri" w:hAnsi="Times New Roman" w:cs="Times New Roman"/>
          <w:lang w:bidi="en-US"/>
        </w:rPr>
        <w:t>202</w:t>
      </w:r>
      <w:r w:rsidR="00AE5E02">
        <w:rPr>
          <w:rFonts w:ascii="Times New Roman" w:eastAsia="Calibri" w:hAnsi="Times New Roman" w:cs="Times New Roman"/>
          <w:lang w:bidi="en-US"/>
        </w:rPr>
        <w:t>___</w:t>
      </w:r>
    </w:p>
    <w:p w14:paraId="6E14106D" w14:textId="77777777" w:rsidR="00CE7734" w:rsidRDefault="00CE7734" w:rsidP="00D060B6">
      <w:pPr>
        <w:tabs>
          <w:tab w:val="left" w:pos="921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77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ОГЛАВЛЕНИЕ</w:t>
      </w:r>
    </w:p>
    <w:p w14:paraId="12C711DF" w14:textId="77777777" w:rsidR="0002791A" w:rsidRPr="00CE7734" w:rsidRDefault="0002791A" w:rsidP="0002791A">
      <w:pPr>
        <w:keepNext/>
        <w:keepLines/>
        <w:tabs>
          <w:tab w:val="left" w:pos="921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A055D9E" w14:textId="77777777" w:rsidR="00CE7734" w:rsidRPr="00CE7734" w:rsidRDefault="00CE7734" w:rsidP="00CE7734">
      <w:pPr>
        <w:tabs>
          <w:tab w:val="left" w:pos="284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E7734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Pr="00CE7734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TOC \o "1-3" \h \z \u </w:instrText>
      </w:r>
      <w:r w:rsidRPr="00CE7734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hyperlink w:anchor="_Toc116544229" w:history="1">
        <w:r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ПРОГРАММА ИНСТРУКТАЖА ПО ОХРАНЕ ТРУДА И ТЕХНИКЕ БЕЗОПАСНОСТИ</w:t>
        </w:r>
        <w:r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..</w:t>
        </w:r>
        <w:r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_Toc116544229 \h </w:instrText>
        </w:r>
        <w:r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3</w:t>
        </w:r>
        <w:r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14:paraId="3AE56CC9" w14:textId="77777777" w:rsidR="00CE7734" w:rsidRPr="00CE7734" w:rsidRDefault="00217B31" w:rsidP="00CE7734">
      <w:pPr>
        <w:tabs>
          <w:tab w:val="left" w:pos="284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0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ИНСТРУКЦИЯ ПО ОХРАНЕ ТРУДА ДЛЯ УЧАСТНИКОВ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………………………………...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_Toc116544230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4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14:paraId="0E8B3490" w14:textId="77777777" w:rsidR="00CE7734" w:rsidRPr="00CE7734" w:rsidRDefault="00217B31" w:rsidP="00CE7734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1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</w:t>
        </w:r>
        <w:r w:rsidR="00CE7734" w:rsidRPr="00CE773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Общие требования охраны труда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…………………………………………………………....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_Toc116544231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4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14:paraId="0D6C2E1D" w14:textId="77777777" w:rsidR="00CE7734" w:rsidRPr="00CE7734" w:rsidRDefault="00217B31" w:rsidP="00CE7734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2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2.</w:t>
        </w:r>
        <w:r w:rsidR="00CE7734" w:rsidRPr="00CE773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Требование охраны труда перед началом работы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……………………………………..…...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_Toc116544232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8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14:paraId="0A31D20D" w14:textId="77777777" w:rsidR="00CE7734" w:rsidRPr="00CE7734" w:rsidRDefault="00217B31" w:rsidP="00CE7734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3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3.</w:t>
        </w:r>
        <w:r w:rsidR="00CE7734" w:rsidRPr="00CE773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Требование охраны труда во время работы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…………………………………………….....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_Toc116544233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11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14:paraId="3453E316" w14:textId="77777777" w:rsidR="00CE7734" w:rsidRPr="00CE7734" w:rsidRDefault="00217B31" w:rsidP="00CE7734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4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4.</w:t>
        </w:r>
        <w:r w:rsidR="00CE7734" w:rsidRPr="00CE773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Требование охраны труда в аварийных ситуациях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……………………………………......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_Toc116544234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12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14:paraId="113B9CD6" w14:textId="77777777" w:rsidR="00CE7734" w:rsidRPr="00CE7734" w:rsidRDefault="00217B31" w:rsidP="00CE7734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5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5.</w:t>
        </w:r>
        <w:r w:rsidR="00CE7734" w:rsidRPr="00CE773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Требование охраны труда по окончании работ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………………………………………...….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_Toc116544235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13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14:paraId="36FC690D" w14:textId="77777777" w:rsidR="00CE7734" w:rsidRPr="00CE7734" w:rsidRDefault="00217B31" w:rsidP="00CE7734">
      <w:pPr>
        <w:tabs>
          <w:tab w:val="left" w:pos="284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6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ИНСТРУКЦИЯ ПО ОХРАНЕ ТРУДА ДЛЯ ЭКСПЕРТОВ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_Toc116544236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14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14:paraId="0C56F11E" w14:textId="77777777" w:rsidR="00CE7734" w:rsidRPr="00CE7734" w:rsidRDefault="00217B31" w:rsidP="00CE7734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7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1.</w:t>
        </w:r>
        <w:r w:rsidR="00CE7734" w:rsidRPr="00CE773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Общие требования охраны труда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………………………………………………………..…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_Toc116544237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14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14:paraId="7E6CB3C2" w14:textId="77777777" w:rsidR="00CE7734" w:rsidRPr="00CE7734" w:rsidRDefault="00217B31" w:rsidP="00CE7734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8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2.</w:t>
        </w:r>
        <w:r w:rsidR="00CE7734" w:rsidRPr="00CE773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Требования охраны труда перед началом работы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………………………………………...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_Toc116544238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16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14:paraId="2B390B98" w14:textId="77777777" w:rsidR="00CE7734" w:rsidRPr="00CE7734" w:rsidRDefault="00217B31" w:rsidP="00CE7734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39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3.</w:t>
        </w:r>
        <w:r w:rsidR="00CE7734" w:rsidRPr="00CE773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Требования охраны труда во время работы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………………………………………….........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_Toc116544239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17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14:paraId="467E9245" w14:textId="77777777" w:rsidR="00CE7734" w:rsidRPr="00CE7734" w:rsidRDefault="00217B31" w:rsidP="00CE7734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40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4.</w:t>
        </w:r>
        <w:r w:rsidR="00CE7734" w:rsidRPr="00CE773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Требование охраны труда в аварийных ситуациях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………………………………….........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_Toc116544240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19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14:paraId="00BE48EC" w14:textId="77777777" w:rsidR="00CE7734" w:rsidRPr="00CE7734" w:rsidRDefault="00217B31" w:rsidP="00CE7734">
      <w:pPr>
        <w:tabs>
          <w:tab w:val="left" w:pos="284"/>
          <w:tab w:val="left" w:pos="660"/>
          <w:tab w:val="left" w:pos="9214"/>
          <w:tab w:val="right" w:leader="dot" w:pos="10195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116544241" w:history="1"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5.</w:t>
        </w:r>
        <w:r w:rsidR="00CE7734" w:rsidRPr="00CE773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CE7734" w:rsidRPr="00CE773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eastAsia="ru-RU"/>
          </w:rPr>
          <w:t>Требование охраны труда по окончании работ</w:t>
        </w:r>
        <w:r w:rsid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………………………………………..….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_Toc116544241 \h </w:instrTex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02791A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t>20</w:t>
        </w:r>
        <w:r w:rsidR="00CE7734" w:rsidRPr="00CE773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14:paraId="1F002FC6" w14:textId="77777777" w:rsidR="00CE7734" w:rsidRPr="00CE7734" w:rsidRDefault="00CE7734" w:rsidP="00CE773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14:paraId="65356E95" w14:textId="77777777" w:rsidR="00CE7734" w:rsidRPr="00CE7734" w:rsidRDefault="00CE7734" w:rsidP="00CE7734">
      <w:pPr>
        <w:tabs>
          <w:tab w:val="left" w:pos="9214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DE0438D" w14:textId="77777777" w:rsidR="00922CC6" w:rsidRDefault="00CE7734" w:rsidP="00CE7734">
      <w:pPr>
        <w:keepNext/>
        <w:tabs>
          <w:tab w:val="left" w:pos="9214"/>
        </w:tabs>
        <w:spacing w:after="0"/>
        <w:jc w:val="center"/>
        <w:outlineLvl w:val="0"/>
        <w:rPr>
          <w:rFonts w:ascii="Times New Roman" w:eastAsia="Arial" w:hAnsi="Times New Roman" w:cs="Times New Roman"/>
          <w:b/>
          <w:smallCaps/>
          <w:sz w:val="28"/>
          <w:szCs w:val="28"/>
          <w:lang w:eastAsia="ru-RU"/>
        </w:rPr>
      </w:pPr>
      <w:r w:rsidRPr="00CE7734">
        <w:rPr>
          <w:rFonts w:ascii="Times New Roman" w:eastAsia="Arial" w:hAnsi="Times New Roman" w:cs="Times New Roman"/>
          <w:b/>
          <w:smallCaps/>
          <w:color w:val="2C8DE6"/>
          <w:sz w:val="28"/>
          <w:szCs w:val="28"/>
          <w:lang w:eastAsia="ru-RU"/>
        </w:rPr>
        <w:br w:type="page"/>
      </w:r>
      <w:bookmarkStart w:id="0" w:name="_Toc116544229"/>
      <w:r w:rsidRPr="00CE7734">
        <w:rPr>
          <w:rFonts w:ascii="Times New Roman" w:eastAsia="Arial" w:hAnsi="Times New Roman" w:cs="Times New Roman"/>
          <w:b/>
          <w:smallCaps/>
          <w:sz w:val="28"/>
          <w:szCs w:val="28"/>
          <w:lang w:eastAsia="ru-RU"/>
        </w:rPr>
        <w:lastRenderedPageBreak/>
        <w:t xml:space="preserve">ПРОГРАММА ИНСТРУКТАЖА ПО ОХРАНЕ ТРУДА </w:t>
      </w:r>
    </w:p>
    <w:p w14:paraId="2F8C4C4B" w14:textId="77777777" w:rsidR="00CE7734" w:rsidRDefault="00CE7734" w:rsidP="00CE7734">
      <w:pPr>
        <w:keepNext/>
        <w:tabs>
          <w:tab w:val="left" w:pos="9214"/>
        </w:tabs>
        <w:spacing w:after="0"/>
        <w:jc w:val="center"/>
        <w:outlineLvl w:val="0"/>
        <w:rPr>
          <w:rFonts w:ascii="Times New Roman" w:eastAsia="Arial" w:hAnsi="Times New Roman" w:cs="Times New Roman"/>
          <w:b/>
          <w:smallCaps/>
          <w:sz w:val="28"/>
          <w:szCs w:val="28"/>
          <w:lang w:eastAsia="ru-RU"/>
        </w:rPr>
      </w:pPr>
      <w:r w:rsidRPr="00CE7734">
        <w:rPr>
          <w:rFonts w:ascii="Times New Roman" w:eastAsia="Arial" w:hAnsi="Times New Roman" w:cs="Times New Roman"/>
          <w:b/>
          <w:smallCaps/>
          <w:sz w:val="28"/>
          <w:szCs w:val="28"/>
          <w:lang w:eastAsia="ru-RU"/>
        </w:rPr>
        <w:t>И ТЕХНИКЕ БЕЗОПАСНОСТИ</w:t>
      </w:r>
      <w:bookmarkEnd w:id="0"/>
    </w:p>
    <w:p w14:paraId="3457AB72" w14:textId="77777777" w:rsidR="00DC3B24" w:rsidRPr="00CE7734" w:rsidRDefault="00DC3B24" w:rsidP="00CE7734">
      <w:pPr>
        <w:keepNext/>
        <w:tabs>
          <w:tab w:val="left" w:pos="9214"/>
        </w:tabs>
        <w:spacing w:after="0"/>
        <w:jc w:val="center"/>
        <w:outlineLvl w:val="0"/>
        <w:rPr>
          <w:rFonts w:ascii="Times New Roman" w:eastAsia="Arial" w:hAnsi="Times New Roman" w:cs="Times New Roman"/>
          <w:b/>
          <w:smallCaps/>
          <w:sz w:val="28"/>
          <w:szCs w:val="28"/>
          <w:lang w:eastAsia="ru-RU"/>
        </w:rPr>
      </w:pPr>
    </w:p>
    <w:p w14:paraId="2258F1DB" w14:textId="77777777" w:rsidR="00CE7734" w:rsidRPr="00CE7734" w:rsidRDefault="00095932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CE7734"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Общие сведения о месте проведения конкурса, расположение компетенции, время трансфера до места проживания, расположение транспорта на площадке,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14:paraId="4943364D" w14:textId="77777777" w:rsidR="00CE7734" w:rsidRPr="00CE7734" w:rsidRDefault="00CE7734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2. Время начала и окончания проведения конкурсных заданий, нахождение посторонних лиц на площадке.</w:t>
      </w:r>
    </w:p>
    <w:p w14:paraId="3286F659" w14:textId="77777777" w:rsidR="00CE7734" w:rsidRPr="00CE7734" w:rsidRDefault="00CE7734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14:paraId="7EA58E05" w14:textId="77777777" w:rsidR="00CE7734" w:rsidRPr="00CE7734" w:rsidRDefault="00CE7734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14:paraId="30463FEB" w14:textId="77777777" w:rsidR="00CE7734" w:rsidRPr="00CE7734" w:rsidRDefault="00CE7734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14:paraId="120ED5A4" w14:textId="77777777" w:rsidR="00CE7734" w:rsidRPr="00CE7734" w:rsidRDefault="00CE7734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6. Основные требования санитарии и личной гигиены.</w:t>
      </w:r>
    </w:p>
    <w:p w14:paraId="5E26C20D" w14:textId="77777777" w:rsidR="00CE7734" w:rsidRPr="00CE7734" w:rsidRDefault="00CE7734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7. Средства индивидуальной и коллективной защиты, необходимость их использования.</w:t>
      </w:r>
    </w:p>
    <w:p w14:paraId="0FEF65E3" w14:textId="77777777" w:rsidR="00CE7734" w:rsidRPr="00CE7734" w:rsidRDefault="00CE7734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8. Порядок действий при плохом самочувствии или получении травмы. Правила оказания первой помощи.</w:t>
      </w:r>
    </w:p>
    <w:p w14:paraId="6E245DEC" w14:textId="77777777" w:rsidR="00CE7734" w:rsidRPr="00CE7734" w:rsidRDefault="00CE7734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9. Действия при возникновении чрезвычайной ситуации, ознакомление со схемой эвакуации и пожарными выходами.</w:t>
      </w:r>
    </w:p>
    <w:p w14:paraId="04342A3D" w14:textId="77777777" w:rsidR="00CE7734" w:rsidRPr="00CE7734" w:rsidRDefault="00CE7734" w:rsidP="00CE7734">
      <w:pPr>
        <w:tabs>
          <w:tab w:val="left" w:pos="9214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045113E" w14:textId="77777777" w:rsidR="00CE7734" w:rsidRPr="00CE7734" w:rsidRDefault="00CE7734" w:rsidP="00CE7734">
      <w:pPr>
        <w:keepNext/>
        <w:tabs>
          <w:tab w:val="left" w:pos="9214"/>
        </w:tabs>
        <w:spacing w:after="0"/>
        <w:ind w:firstLine="709"/>
        <w:outlineLvl w:val="0"/>
        <w:rPr>
          <w:rFonts w:ascii="Times New Roman" w:eastAsia="Arial" w:hAnsi="Times New Roman" w:cs="Times New Roman"/>
          <w:b/>
          <w:smallCaps/>
          <w:color w:val="2C8DE6"/>
          <w:sz w:val="28"/>
          <w:szCs w:val="28"/>
          <w:lang w:eastAsia="ru-RU"/>
        </w:rPr>
      </w:pPr>
      <w:r w:rsidRPr="00CE7734">
        <w:rPr>
          <w:rFonts w:ascii="Times New Roman" w:eastAsia="Arial" w:hAnsi="Times New Roman" w:cs="Times New Roman"/>
          <w:b/>
          <w:smallCaps/>
          <w:color w:val="2C8DE6"/>
          <w:sz w:val="28"/>
          <w:szCs w:val="28"/>
          <w:lang w:eastAsia="ru-RU"/>
        </w:rPr>
        <w:br w:type="page"/>
      </w:r>
    </w:p>
    <w:p w14:paraId="54B3625F" w14:textId="77777777" w:rsidR="00CE7734" w:rsidRDefault="00CE7734" w:rsidP="00DC3B24">
      <w:pPr>
        <w:keepNext/>
        <w:tabs>
          <w:tab w:val="left" w:pos="2268"/>
          <w:tab w:val="left" w:pos="9214"/>
        </w:tabs>
        <w:spacing w:after="0"/>
        <w:jc w:val="center"/>
        <w:outlineLvl w:val="0"/>
        <w:rPr>
          <w:rFonts w:ascii="Times New Roman" w:eastAsia="Arial" w:hAnsi="Times New Roman" w:cs="Times New Roman"/>
          <w:b/>
          <w:smallCaps/>
          <w:sz w:val="32"/>
          <w:szCs w:val="32"/>
          <w:lang w:eastAsia="ru-RU"/>
        </w:rPr>
      </w:pPr>
      <w:bookmarkStart w:id="1" w:name="_Toc116544230"/>
      <w:r w:rsidRPr="00CE7734">
        <w:rPr>
          <w:rFonts w:ascii="Times New Roman" w:eastAsia="Arial" w:hAnsi="Times New Roman" w:cs="Times New Roman"/>
          <w:b/>
          <w:smallCaps/>
          <w:sz w:val="32"/>
          <w:szCs w:val="32"/>
          <w:lang w:eastAsia="ru-RU"/>
        </w:rPr>
        <w:lastRenderedPageBreak/>
        <w:t>ИНСТРУКЦИЯ ПО ОХРАНЕ ТРУДА ДЛЯ УЧАСТНИКОВ</w:t>
      </w:r>
      <w:bookmarkEnd w:id="1"/>
    </w:p>
    <w:p w14:paraId="00D1B11B" w14:textId="77777777" w:rsidR="00394324" w:rsidRPr="00CE7734" w:rsidRDefault="00394324" w:rsidP="00DC3B24">
      <w:pPr>
        <w:keepNext/>
        <w:tabs>
          <w:tab w:val="left" w:pos="2268"/>
          <w:tab w:val="left" w:pos="9214"/>
        </w:tabs>
        <w:spacing w:after="0"/>
        <w:jc w:val="center"/>
        <w:outlineLvl w:val="0"/>
        <w:rPr>
          <w:rFonts w:ascii="Times New Roman" w:eastAsia="Arial" w:hAnsi="Times New Roman" w:cs="Times New Roman"/>
          <w:b/>
          <w:smallCaps/>
          <w:sz w:val="32"/>
          <w:szCs w:val="32"/>
          <w:lang w:eastAsia="ru-RU"/>
        </w:rPr>
      </w:pPr>
    </w:p>
    <w:p w14:paraId="0783FD14" w14:textId="77777777" w:rsidR="00CE7734" w:rsidRDefault="00CE7734" w:rsidP="00E62DBC">
      <w:pPr>
        <w:keepNext/>
        <w:numPr>
          <w:ilvl w:val="0"/>
          <w:numId w:val="10"/>
        </w:numPr>
        <w:tabs>
          <w:tab w:val="left" w:pos="284"/>
          <w:tab w:val="left" w:pos="1134"/>
          <w:tab w:val="left" w:pos="1560"/>
          <w:tab w:val="left" w:pos="1701"/>
          <w:tab w:val="left" w:pos="9214"/>
        </w:tabs>
        <w:spacing w:after="0"/>
        <w:ind w:left="0" w:firstLine="0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2" w:name="_Toc116544231"/>
      <w:r w:rsidRPr="00CE773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Общие требования охраны труда</w:t>
      </w:r>
      <w:bookmarkEnd w:id="2"/>
    </w:p>
    <w:p w14:paraId="6D909871" w14:textId="77777777" w:rsidR="00CE7734" w:rsidRPr="009D7E89" w:rsidRDefault="00394324" w:rsidP="00CE50D3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7E89">
        <w:rPr>
          <w:rFonts w:ascii="Times New Roman" w:eastAsia="Calibri" w:hAnsi="Times New Roman" w:cs="Times New Roman"/>
          <w:sz w:val="28"/>
          <w:szCs w:val="28"/>
          <w:lang w:eastAsia="ru-RU"/>
        </w:rPr>
        <w:t>1.1</w:t>
      </w:r>
      <w:r w:rsidR="00136D48" w:rsidRPr="009D7E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E7734" w:rsidRPr="009D7E89">
        <w:rPr>
          <w:rFonts w:ascii="Times New Roman" w:eastAsia="Calibri" w:hAnsi="Times New Roman" w:cs="Times New Roman"/>
          <w:sz w:val="28"/>
          <w:szCs w:val="28"/>
          <w:lang w:eastAsia="ru-RU"/>
        </w:rPr>
        <w:t>Для участников от 14 лет</w:t>
      </w:r>
      <w:r w:rsidR="00E62DBC" w:rsidRPr="009D7E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категория «Юниоры»</w:t>
      </w:r>
      <w:r w:rsidR="00CE50D3" w:rsidRPr="00CE50D3">
        <w:t xml:space="preserve"> </w:t>
      </w:r>
      <w:r w:rsidR="00CE50D3">
        <w:t>(</w:t>
      </w:r>
      <w:r w:rsidR="00885034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  организаций, реализующих</w:t>
      </w:r>
      <w:r w:rsidR="00CE50D3" w:rsidRPr="00CE50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общего образования</w:t>
      </w:r>
      <w:r w:rsidR="00CE50D3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14:paraId="5F352AE3" w14:textId="77777777" w:rsidR="00CE7734" w:rsidRPr="00CE7734" w:rsidRDefault="00CE7734" w:rsidP="00136D48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К участию в конкурсе, под непосредственным руководством экспертов</w:t>
      </w:r>
      <w:r w:rsidR="00887860">
        <w:rPr>
          <w:rFonts w:ascii="Times New Roman" w:eastAsia="Calibri" w:hAnsi="Times New Roman" w:cs="Times New Roman"/>
          <w:sz w:val="28"/>
          <w:szCs w:val="28"/>
          <w:lang w:eastAsia="ru-RU"/>
        </w:rPr>
        <w:t>-наставников</w:t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компетенции «Лечебная деятельность (Фельдшер)» допускаются участники:</w:t>
      </w:r>
    </w:p>
    <w:p w14:paraId="15BB240E" w14:textId="77777777" w:rsidR="00CE7734" w:rsidRPr="00CE7734" w:rsidRDefault="00CE7734" w:rsidP="0050111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прошедшие инструктаж по охране труда по программе «Инструктаж по </w:t>
      </w:r>
    </w:p>
    <w:p w14:paraId="4762DB8B" w14:textId="77777777" w:rsidR="00CE7734" w:rsidRPr="00CE7734" w:rsidRDefault="00CE7734" w:rsidP="0050111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охране труда и технике безопасности»;</w:t>
      </w:r>
    </w:p>
    <w:p w14:paraId="368D2EA6" w14:textId="77777777" w:rsidR="00CE7734" w:rsidRPr="00CE7734" w:rsidRDefault="00CE7734" w:rsidP="0050111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 ознакомленные с инструкцией по охране труда;</w:t>
      </w:r>
    </w:p>
    <w:p w14:paraId="61437743" w14:textId="77777777" w:rsidR="00CE7734" w:rsidRPr="00CE7734" w:rsidRDefault="00CE7734" w:rsidP="0050111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имеющие необходимые навыки по эксплуатации инструмента, </w:t>
      </w:r>
    </w:p>
    <w:p w14:paraId="744320D3" w14:textId="77777777" w:rsidR="00CE7734" w:rsidRPr="00CE7734" w:rsidRDefault="00CE7734" w:rsidP="0050111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оборудования;</w:t>
      </w:r>
    </w:p>
    <w:p w14:paraId="4E4F3689" w14:textId="77777777" w:rsidR="00CE7734" w:rsidRPr="00CE7734" w:rsidRDefault="00CE7734" w:rsidP="0050111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 имеющие противопоказаний к выполнению конкурсных заданий по </w:t>
      </w:r>
    </w:p>
    <w:p w14:paraId="4FEC1796" w14:textId="77777777" w:rsidR="00CE7734" w:rsidRDefault="00CE7734" w:rsidP="0050111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состоянию здоровья.</w:t>
      </w:r>
    </w:p>
    <w:p w14:paraId="2F51ABF6" w14:textId="77777777" w:rsidR="00F46616" w:rsidRPr="00CE7734" w:rsidRDefault="00F46616" w:rsidP="0050111A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3EC75E" w14:textId="77777777" w:rsidR="00CE7734" w:rsidRPr="009D7E89" w:rsidRDefault="00950B7D" w:rsidP="009D7E89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7E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 </w:t>
      </w:r>
      <w:r w:rsidR="00B96C3D">
        <w:rPr>
          <w:rFonts w:ascii="Times New Roman" w:eastAsia="Calibri" w:hAnsi="Times New Roman" w:cs="Times New Roman"/>
          <w:sz w:val="28"/>
          <w:szCs w:val="28"/>
          <w:lang w:eastAsia="ru-RU"/>
        </w:rPr>
        <w:t>Для участников от 14</w:t>
      </w:r>
      <w:r w:rsidR="00CE7734" w:rsidRPr="009D7E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лет</w:t>
      </w:r>
      <w:r w:rsidR="00CE50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5F6FB9" w:rsidRPr="009D7E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категория </w:t>
      </w:r>
      <w:r w:rsidR="009D7E89">
        <w:rPr>
          <w:rFonts w:ascii="Times New Roman" w:eastAsia="Calibri" w:hAnsi="Times New Roman" w:cs="Times New Roman"/>
          <w:sz w:val="28"/>
          <w:szCs w:val="28"/>
          <w:lang w:eastAsia="ru-RU"/>
        </w:rPr>
        <w:t>«Основная»</w:t>
      </w:r>
      <w:r w:rsidR="00CE50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B96C3D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обучающиеся организаций,</w:t>
      </w:r>
      <w:r w:rsidR="009D7E89" w:rsidRPr="009D7E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реализующих программы среднего профессионального образования</w:t>
      </w:r>
      <w:r w:rsidR="00CE50D3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14:paraId="62735A88" w14:textId="77777777" w:rsidR="00CE7734" w:rsidRPr="00CE7734" w:rsidRDefault="00CE7734" w:rsidP="00950B7D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К участию в конкурсе, под непосредственным руководством экспертов</w:t>
      </w:r>
      <w:r w:rsidR="00887860">
        <w:rPr>
          <w:rFonts w:ascii="Times New Roman" w:eastAsia="Calibri" w:hAnsi="Times New Roman" w:cs="Times New Roman"/>
          <w:sz w:val="28"/>
          <w:szCs w:val="28"/>
          <w:lang w:eastAsia="ru-RU"/>
        </w:rPr>
        <w:t>-наставников</w:t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компетенции «Лечебная деятельность (Фельдшер)» допускаются учас</w:t>
      </w:r>
      <w:r w:rsidR="00887860">
        <w:rPr>
          <w:rFonts w:ascii="Times New Roman" w:eastAsia="Calibri" w:hAnsi="Times New Roman" w:cs="Times New Roman"/>
          <w:sz w:val="28"/>
          <w:szCs w:val="28"/>
          <w:lang w:eastAsia="ru-RU"/>
        </w:rPr>
        <w:t>тники</w:t>
      </w:r>
      <w:r w:rsidR="00256FB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7E64F722" w14:textId="77777777" w:rsidR="00CE7734" w:rsidRP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прошедшие инструктаж по охране труда по программе «Инструктаж по </w:t>
      </w:r>
    </w:p>
    <w:p w14:paraId="0269CA7E" w14:textId="77777777" w:rsidR="00CE7734" w:rsidRP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охране труда и технике безопасности»;</w:t>
      </w:r>
    </w:p>
    <w:p w14:paraId="2F89F00F" w14:textId="77777777" w:rsidR="00CE7734" w:rsidRP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 ознакомленные с инструкцией по охране труда;</w:t>
      </w:r>
    </w:p>
    <w:p w14:paraId="59CB3057" w14:textId="77777777" w:rsidR="00CE7734" w:rsidRP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имеющие необходимые навыки по эксплуатации инструмента, </w:t>
      </w:r>
    </w:p>
    <w:p w14:paraId="630A4F9F" w14:textId="77777777" w:rsidR="00CE7734" w:rsidRP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оборудования;</w:t>
      </w:r>
    </w:p>
    <w:p w14:paraId="1D9D74AF" w14:textId="77777777" w:rsidR="00CE7734" w:rsidRP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 имеющие противопоказаний к выполнению конкурсных заданий по </w:t>
      </w:r>
    </w:p>
    <w:p w14:paraId="3C9222F5" w14:textId="77777777" w:rsid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состоянию здоровья.</w:t>
      </w:r>
    </w:p>
    <w:p w14:paraId="4D53F27C" w14:textId="77777777" w:rsidR="00AE7E3E" w:rsidRPr="00CE7734" w:rsidRDefault="00AE7E3E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88A64F3" w14:textId="77777777" w:rsidR="00CE7734" w:rsidRPr="005466CC" w:rsidRDefault="0039432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>1.3</w:t>
      </w:r>
      <w:r w:rsidR="00CE7734"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процессе выполнения конкурсных заданий, нахождения на территории и в помещениях места проведения конкурса, участник обязан четко соблюдать:</w:t>
      </w:r>
    </w:p>
    <w:p w14:paraId="604F9950" w14:textId="77777777" w:rsidR="00CE7734" w:rsidRPr="00CE7734" w:rsidRDefault="003562BE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инструкцию</w:t>
      </w:r>
      <w:r w:rsidR="00CE7734"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охране труда и технике безопасности; </w:t>
      </w:r>
    </w:p>
    <w:p w14:paraId="68B98680" w14:textId="77777777" w:rsidR="00CE7734" w:rsidRP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 не заходить за ограждения и в технические помещения;</w:t>
      </w:r>
    </w:p>
    <w:p w14:paraId="3069C0AE" w14:textId="77777777" w:rsidR="00CE7734" w:rsidRP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 соблюдать личную гигиену;</w:t>
      </w:r>
    </w:p>
    <w:p w14:paraId="6411A76E" w14:textId="77777777" w:rsidR="00CE7734" w:rsidRP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 принимать пищу в строго отведенных местах;</w:t>
      </w:r>
    </w:p>
    <w:p w14:paraId="14510719" w14:textId="77777777" w:rsidR="00CE7734" w:rsidRDefault="00CE773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 самостоятельно использовать инструмент и оборудование, разрешенное к</w:t>
      </w:r>
      <w:r w:rsidR="00D07E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выполнению конкурсного задания.</w:t>
      </w:r>
    </w:p>
    <w:p w14:paraId="0389FF49" w14:textId="77777777" w:rsidR="00CE7734" w:rsidRPr="005466CC" w:rsidRDefault="00394324" w:rsidP="00F4661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1.4</w:t>
      </w:r>
      <w:r w:rsidR="00CE7734"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 для выполнения конкурсного задания использует инструмент: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  <w:gridCol w:w="5402"/>
      </w:tblGrid>
      <w:tr w:rsidR="00CE7734" w:rsidRPr="00CE7734" w14:paraId="5E63B8A3" w14:textId="77777777" w:rsidTr="00095932">
        <w:tc>
          <w:tcPr>
            <w:tcW w:w="5000" w:type="pct"/>
            <w:gridSpan w:val="2"/>
            <w:shd w:val="clear" w:color="auto" w:fill="auto"/>
            <w:vAlign w:val="center"/>
          </w:tcPr>
          <w:p w14:paraId="601345A5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</w:t>
            </w:r>
          </w:p>
        </w:tc>
      </w:tr>
      <w:tr w:rsidR="00CE7734" w:rsidRPr="00CE7734" w14:paraId="21B2B93E" w14:textId="77777777" w:rsidTr="00095932">
        <w:tc>
          <w:tcPr>
            <w:tcW w:w="2178" w:type="pct"/>
            <w:shd w:val="clear" w:color="auto" w:fill="auto"/>
            <w:vAlign w:val="center"/>
          </w:tcPr>
          <w:p w14:paraId="32AF1C0F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самостоятельно</w:t>
            </w:r>
          </w:p>
        </w:tc>
        <w:tc>
          <w:tcPr>
            <w:tcW w:w="2822" w:type="pct"/>
            <w:shd w:val="clear" w:color="auto" w:fill="auto"/>
            <w:vAlign w:val="center"/>
          </w:tcPr>
          <w:p w14:paraId="02D432EF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под наблюдением эксперта или назначенного ответственного лица старше 18 лет</w:t>
            </w:r>
          </w:p>
        </w:tc>
      </w:tr>
      <w:tr w:rsidR="00CE7734" w:rsidRPr="00CE7734" w14:paraId="41460101" w14:textId="77777777" w:rsidTr="00095932">
        <w:tc>
          <w:tcPr>
            <w:tcW w:w="2178" w:type="pct"/>
            <w:shd w:val="clear" w:color="auto" w:fill="auto"/>
            <w:vAlign w:val="center"/>
          </w:tcPr>
          <w:p w14:paraId="60793EC3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Иглы для инъекции одноразовые</w:t>
            </w:r>
          </w:p>
        </w:tc>
        <w:tc>
          <w:tcPr>
            <w:tcW w:w="2822" w:type="pct"/>
            <w:shd w:val="clear" w:color="auto" w:fill="auto"/>
            <w:vAlign w:val="center"/>
          </w:tcPr>
          <w:p w14:paraId="2669BB5F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Иглы для инъекции одноразовые</w:t>
            </w:r>
          </w:p>
        </w:tc>
      </w:tr>
      <w:tr w:rsidR="00CE7734" w:rsidRPr="00CE7734" w14:paraId="329D7A99" w14:textId="77777777" w:rsidTr="00095932">
        <w:tc>
          <w:tcPr>
            <w:tcW w:w="2178" w:type="pct"/>
            <w:shd w:val="clear" w:color="auto" w:fill="auto"/>
            <w:vAlign w:val="center"/>
          </w:tcPr>
          <w:p w14:paraId="35A166DE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Ножницы медицинские прямые, тупоконечные</w:t>
            </w:r>
          </w:p>
        </w:tc>
        <w:tc>
          <w:tcPr>
            <w:tcW w:w="2822" w:type="pct"/>
            <w:shd w:val="clear" w:color="auto" w:fill="auto"/>
            <w:vAlign w:val="center"/>
          </w:tcPr>
          <w:p w14:paraId="0BF434E2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Ножницы медицинские прямые, тупоконечные</w:t>
            </w:r>
          </w:p>
        </w:tc>
      </w:tr>
      <w:tr w:rsidR="00CE7734" w:rsidRPr="00CE7734" w14:paraId="0D112514" w14:textId="77777777" w:rsidTr="00095932">
        <w:tc>
          <w:tcPr>
            <w:tcW w:w="2178" w:type="pct"/>
            <w:shd w:val="clear" w:color="auto" w:fill="auto"/>
            <w:vAlign w:val="center"/>
          </w:tcPr>
          <w:p w14:paraId="5E7517C5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Пинцет анатомический</w:t>
            </w:r>
          </w:p>
        </w:tc>
        <w:tc>
          <w:tcPr>
            <w:tcW w:w="2822" w:type="pct"/>
            <w:shd w:val="clear" w:color="auto" w:fill="auto"/>
            <w:vAlign w:val="center"/>
          </w:tcPr>
          <w:p w14:paraId="4D1DD8C0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7734" w:rsidRPr="00CE7734" w14:paraId="490E0E0C" w14:textId="77777777" w:rsidTr="00095932">
        <w:tc>
          <w:tcPr>
            <w:tcW w:w="2178" w:type="pct"/>
            <w:shd w:val="clear" w:color="auto" w:fill="auto"/>
            <w:vAlign w:val="center"/>
          </w:tcPr>
          <w:p w14:paraId="65C8363F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Пинцет хирургический</w:t>
            </w:r>
          </w:p>
        </w:tc>
        <w:tc>
          <w:tcPr>
            <w:tcW w:w="2822" w:type="pct"/>
            <w:shd w:val="clear" w:color="auto" w:fill="auto"/>
            <w:vAlign w:val="center"/>
          </w:tcPr>
          <w:p w14:paraId="4CD601C0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7734" w:rsidRPr="00CE7734" w14:paraId="75B321CA" w14:textId="77777777" w:rsidTr="00095932">
        <w:tc>
          <w:tcPr>
            <w:tcW w:w="2178" w:type="pct"/>
            <w:shd w:val="clear" w:color="auto" w:fill="auto"/>
            <w:vAlign w:val="center"/>
          </w:tcPr>
          <w:p w14:paraId="3B3DC065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Термометр медицинский контактный / бесконтактный</w:t>
            </w:r>
          </w:p>
        </w:tc>
        <w:tc>
          <w:tcPr>
            <w:tcW w:w="2822" w:type="pct"/>
            <w:shd w:val="clear" w:color="auto" w:fill="auto"/>
            <w:vAlign w:val="center"/>
          </w:tcPr>
          <w:p w14:paraId="4B0ABAF5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3E4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ермометр медицинский контактный</w:t>
            </w: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 бесконтактный</w:t>
            </w:r>
          </w:p>
        </w:tc>
      </w:tr>
      <w:tr w:rsidR="00CE7734" w:rsidRPr="00CE7734" w14:paraId="3FC1470E" w14:textId="77777777" w:rsidTr="00095932">
        <w:tc>
          <w:tcPr>
            <w:tcW w:w="2178" w:type="pct"/>
            <w:shd w:val="clear" w:color="auto" w:fill="auto"/>
            <w:vAlign w:val="center"/>
          </w:tcPr>
          <w:p w14:paraId="74244BF3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Шприц медицинский для инъекций</w:t>
            </w:r>
          </w:p>
        </w:tc>
        <w:tc>
          <w:tcPr>
            <w:tcW w:w="2822" w:type="pct"/>
            <w:shd w:val="clear" w:color="auto" w:fill="auto"/>
            <w:vAlign w:val="center"/>
          </w:tcPr>
          <w:p w14:paraId="2F829600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Шприц медицинский для инъекций</w:t>
            </w:r>
          </w:p>
        </w:tc>
      </w:tr>
      <w:tr w:rsidR="00CE7734" w:rsidRPr="00CE7734" w14:paraId="3902BD75" w14:textId="77777777" w:rsidTr="00095932">
        <w:tc>
          <w:tcPr>
            <w:tcW w:w="2178" w:type="pct"/>
            <w:shd w:val="clear" w:color="auto" w:fill="auto"/>
            <w:vAlign w:val="center"/>
          </w:tcPr>
          <w:p w14:paraId="74CFC1BE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Катетер периферический</w:t>
            </w:r>
          </w:p>
        </w:tc>
        <w:tc>
          <w:tcPr>
            <w:tcW w:w="2822" w:type="pct"/>
            <w:shd w:val="clear" w:color="auto" w:fill="auto"/>
            <w:vAlign w:val="center"/>
          </w:tcPr>
          <w:p w14:paraId="6148982C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Катетер периферический</w:t>
            </w:r>
          </w:p>
        </w:tc>
      </w:tr>
      <w:tr w:rsidR="00CE7734" w:rsidRPr="00CE7734" w14:paraId="44EA79D9" w14:textId="77777777" w:rsidTr="00095932">
        <w:tc>
          <w:tcPr>
            <w:tcW w:w="2178" w:type="pct"/>
            <w:shd w:val="clear" w:color="auto" w:fill="auto"/>
            <w:vAlign w:val="center"/>
          </w:tcPr>
          <w:p w14:paraId="392AF371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для вливания инфузионных растворов</w:t>
            </w:r>
          </w:p>
        </w:tc>
        <w:tc>
          <w:tcPr>
            <w:tcW w:w="2822" w:type="pct"/>
            <w:shd w:val="clear" w:color="auto" w:fill="auto"/>
            <w:vAlign w:val="center"/>
          </w:tcPr>
          <w:p w14:paraId="3FCA09E5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для вливания инфузионных растворов</w:t>
            </w:r>
          </w:p>
        </w:tc>
      </w:tr>
    </w:tbl>
    <w:p w14:paraId="725143A2" w14:textId="77777777" w:rsidR="00CE7734" w:rsidRPr="005466CC" w:rsidRDefault="00394324" w:rsidP="00DF7081">
      <w:pPr>
        <w:tabs>
          <w:tab w:val="left" w:pos="9214"/>
        </w:tabs>
        <w:spacing w:before="240"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>1.5</w:t>
      </w:r>
      <w:r w:rsidR="00CE7734"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 для выполнения конкурсного задания использует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5803"/>
      </w:tblGrid>
      <w:tr w:rsidR="00CE7734" w:rsidRPr="00CE7734" w14:paraId="3CECB652" w14:textId="77777777" w:rsidTr="00095932">
        <w:tc>
          <w:tcPr>
            <w:tcW w:w="5000" w:type="pct"/>
            <w:gridSpan w:val="2"/>
            <w:shd w:val="clear" w:color="auto" w:fill="auto"/>
            <w:vAlign w:val="center"/>
          </w:tcPr>
          <w:p w14:paraId="329C9AD5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</w:tr>
      <w:tr w:rsidR="00CE7734" w:rsidRPr="00CE7734" w14:paraId="7184CD42" w14:textId="77777777" w:rsidTr="00095932">
        <w:tc>
          <w:tcPr>
            <w:tcW w:w="1969" w:type="pct"/>
            <w:shd w:val="clear" w:color="auto" w:fill="auto"/>
            <w:vAlign w:val="center"/>
          </w:tcPr>
          <w:p w14:paraId="601B3291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использует самостоятельно</w:t>
            </w:r>
          </w:p>
        </w:tc>
        <w:tc>
          <w:tcPr>
            <w:tcW w:w="3031" w:type="pct"/>
            <w:shd w:val="clear" w:color="auto" w:fill="auto"/>
            <w:vAlign w:val="center"/>
          </w:tcPr>
          <w:p w14:paraId="0E6FC928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CE7734" w:rsidRPr="00CE7734" w14:paraId="7EF04ABA" w14:textId="77777777" w:rsidTr="00095932">
        <w:tc>
          <w:tcPr>
            <w:tcW w:w="1969" w:type="pct"/>
            <w:shd w:val="clear" w:color="auto" w:fill="auto"/>
            <w:vAlign w:val="center"/>
          </w:tcPr>
          <w:p w14:paraId="0EC352FE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Анализатор уровня глюкозы, гемоглобина, холестерина</w:t>
            </w:r>
          </w:p>
        </w:tc>
        <w:tc>
          <w:tcPr>
            <w:tcW w:w="3031" w:type="pct"/>
            <w:shd w:val="clear" w:color="auto" w:fill="auto"/>
            <w:vAlign w:val="center"/>
          </w:tcPr>
          <w:p w14:paraId="7653910B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уровня глюкозы, гемоглобина, холестерина</w:t>
            </w:r>
          </w:p>
        </w:tc>
      </w:tr>
      <w:tr w:rsidR="00CE7734" w:rsidRPr="00CE7734" w14:paraId="70C80055" w14:textId="77777777" w:rsidTr="00095932">
        <w:tc>
          <w:tcPr>
            <w:tcW w:w="1969" w:type="pct"/>
            <w:shd w:val="clear" w:color="auto" w:fill="auto"/>
            <w:vAlign w:val="center"/>
          </w:tcPr>
          <w:p w14:paraId="636FCBF6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Небулайзер</w:t>
            </w:r>
          </w:p>
        </w:tc>
        <w:tc>
          <w:tcPr>
            <w:tcW w:w="3031" w:type="pct"/>
            <w:shd w:val="clear" w:color="auto" w:fill="auto"/>
            <w:vAlign w:val="center"/>
          </w:tcPr>
          <w:p w14:paraId="52F08916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Небулайзер</w:t>
            </w:r>
          </w:p>
        </w:tc>
      </w:tr>
      <w:tr w:rsidR="00CE7734" w:rsidRPr="00CE7734" w14:paraId="75AB03D2" w14:textId="77777777" w:rsidTr="00095932">
        <w:tc>
          <w:tcPr>
            <w:tcW w:w="1969" w:type="pct"/>
            <w:shd w:val="clear" w:color="auto" w:fill="auto"/>
            <w:vAlign w:val="center"/>
          </w:tcPr>
          <w:p w14:paraId="43C1B9EF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Контейнер для дезинфекции с емкостью 1л, 3л, 5л</w:t>
            </w:r>
          </w:p>
        </w:tc>
        <w:tc>
          <w:tcPr>
            <w:tcW w:w="3031" w:type="pct"/>
            <w:shd w:val="clear" w:color="auto" w:fill="auto"/>
            <w:vAlign w:val="center"/>
          </w:tcPr>
          <w:p w14:paraId="7A06E5CE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7734" w:rsidRPr="00CE7734" w14:paraId="5DB62A9D" w14:textId="77777777" w:rsidTr="00095932">
        <w:tc>
          <w:tcPr>
            <w:tcW w:w="1969" w:type="pct"/>
            <w:shd w:val="clear" w:color="auto" w:fill="auto"/>
            <w:vAlign w:val="center"/>
          </w:tcPr>
          <w:p w14:paraId="3CBE9663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Контейнер для сбора медицинских отходов класса</w:t>
            </w:r>
            <w:r w:rsidRPr="00CE7734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А, Б</w:t>
            </w:r>
          </w:p>
        </w:tc>
        <w:tc>
          <w:tcPr>
            <w:tcW w:w="3031" w:type="pct"/>
            <w:shd w:val="clear" w:color="auto" w:fill="auto"/>
            <w:vAlign w:val="center"/>
          </w:tcPr>
          <w:p w14:paraId="769C1A9F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7734" w:rsidRPr="00CE7734" w14:paraId="78B90B31" w14:textId="77777777" w:rsidTr="00095932">
        <w:tc>
          <w:tcPr>
            <w:tcW w:w="1969" w:type="pct"/>
            <w:shd w:val="clear" w:color="auto" w:fill="auto"/>
            <w:vAlign w:val="center"/>
          </w:tcPr>
          <w:p w14:paraId="308DB5C2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Контейнер для сбора отходов класса В с иглосъемником</w:t>
            </w:r>
          </w:p>
        </w:tc>
        <w:tc>
          <w:tcPr>
            <w:tcW w:w="3031" w:type="pct"/>
            <w:shd w:val="clear" w:color="auto" w:fill="auto"/>
            <w:vAlign w:val="center"/>
          </w:tcPr>
          <w:p w14:paraId="47829C75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7734" w:rsidRPr="00CE7734" w14:paraId="2D021AE1" w14:textId="77777777" w:rsidTr="00095932">
        <w:tc>
          <w:tcPr>
            <w:tcW w:w="1969" w:type="pct"/>
            <w:shd w:val="clear" w:color="auto" w:fill="auto"/>
            <w:vAlign w:val="center"/>
          </w:tcPr>
          <w:p w14:paraId="6DEF5D12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Пикфлоуметр</w:t>
            </w:r>
          </w:p>
        </w:tc>
        <w:tc>
          <w:tcPr>
            <w:tcW w:w="3031" w:type="pct"/>
            <w:shd w:val="clear" w:color="auto" w:fill="auto"/>
            <w:vAlign w:val="center"/>
          </w:tcPr>
          <w:p w14:paraId="12D26890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Пикфлоуметр</w:t>
            </w:r>
          </w:p>
        </w:tc>
      </w:tr>
      <w:tr w:rsidR="008002E6" w:rsidRPr="00CE7734" w14:paraId="3729B88E" w14:textId="77777777" w:rsidTr="00095932">
        <w:tc>
          <w:tcPr>
            <w:tcW w:w="1969" w:type="pct"/>
            <w:shd w:val="clear" w:color="auto" w:fill="auto"/>
            <w:vAlign w:val="center"/>
          </w:tcPr>
          <w:p w14:paraId="44CDF6EA" w14:textId="77777777" w:rsidR="008002E6" w:rsidRPr="00CE7734" w:rsidRDefault="008002E6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Спирометр</w:t>
            </w:r>
          </w:p>
        </w:tc>
        <w:tc>
          <w:tcPr>
            <w:tcW w:w="3031" w:type="pct"/>
            <w:shd w:val="clear" w:color="auto" w:fill="auto"/>
            <w:vAlign w:val="center"/>
          </w:tcPr>
          <w:p w14:paraId="2C864C4C" w14:textId="77777777" w:rsidR="008002E6" w:rsidRPr="00CE7734" w:rsidRDefault="008002E6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Спирометр</w:t>
            </w:r>
          </w:p>
        </w:tc>
      </w:tr>
      <w:tr w:rsidR="00CE7734" w:rsidRPr="00CE7734" w14:paraId="11CBC9D6" w14:textId="77777777" w:rsidTr="00095932">
        <w:tc>
          <w:tcPr>
            <w:tcW w:w="1969" w:type="pct"/>
            <w:shd w:val="clear" w:color="auto" w:fill="auto"/>
            <w:vAlign w:val="center"/>
          </w:tcPr>
          <w:p w14:paraId="5699FB39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Пульсоксиметр для определения уровня сатурации крови</w:t>
            </w:r>
          </w:p>
        </w:tc>
        <w:tc>
          <w:tcPr>
            <w:tcW w:w="3031" w:type="pct"/>
            <w:shd w:val="clear" w:color="auto" w:fill="auto"/>
            <w:vAlign w:val="center"/>
          </w:tcPr>
          <w:p w14:paraId="6C47992A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Пульсоксиметр для определения уровня сатурации крови</w:t>
            </w:r>
          </w:p>
        </w:tc>
      </w:tr>
      <w:tr w:rsidR="00CE7734" w:rsidRPr="00CE7734" w14:paraId="0A069A90" w14:textId="77777777" w:rsidTr="00095932">
        <w:tc>
          <w:tcPr>
            <w:tcW w:w="1969" w:type="pct"/>
            <w:shd w:val="clear" w:color="auto" w:fill="auto"/>
            <w:vAlign w:val="center"/>
          </w:tcPr>
          <w:p w14:paraId="520AC7AB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Электрокардиограф </w:t>
            </w:r>
          </w:p>
        </w:tc>
        <w:tc>
          <w:tcPr>
            <w:tcW w:w="3031" w:type="pct"/>
            <w:shd w:val="clear" w:color="auto" w:fill="auto"/>
            <w:vAlign w:val="center"/>
          </w:tcPr>
          <w:p w14:paraId="029ADC6B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</w:t>
            </w:r>
          </w:p>
        </w:tc>
      </w:tr>
      <w:tr w:rsidR="00CE7734" w:rsidRPr="00CE7734" w14:paraId="4DC78450" w14:textId="77777777" w:rsidTr="00095932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47CE" w14:textId="77777777" w:rsidR="00CE7734" w:rsidRPr="00CE7734" w:rsidRDefault="00CE7734" w:rsidP="00CE7734">
            <w:pPr>
              <w:tabs>
                <w:tab w:val="left" w:pos="9214"/>
              </w:tabs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6ADE" w14:textId="77777777" w:rsidR="00CE7734" w:rsidRPr="00CE7734" w:rsidRDefault="00CE7734" w:rsidP="00CE7734">
            <w:pPr>
              <w:tabs>
                <w:tab w:val="left" w:pos="9214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</w:tr>
      <w:tr w:rsidR="00CE7734" w:rsidRPr="00CE7734" w14:paraId="1B6639E1" w14:textId="77777777" w:rsidTr="00095932"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DDB5" w14:textId="77777777" w:rsidR="00CE7734" w:rsidRPr="00CE7734" w:rsidRDefault="00CE7734" w:rsidP="00CE7734">
            <w:pPr>
              <w:tabs>
                <w:tab w:val="left" w:pos="9214"/>
              </w:tabs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Весы напольные медицинские</w:t>
            </w:r>
          </w:p>
        </w:tc>
        <w:tc>
          <w:tcPr>
            <w:tcW w:w="3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5120" w14:textId="77777777" w:rsidR="00CE7734" w:rsidRPr="00CE7734" w:rsidRDefault="00CE7734" w:rsidP="00CE7734">
            <w:pPr>
              <w:tabs>
                <w:tab w:val="left" w:pos="9214"/>
              </w:tabs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Весы напольные медицинские</w:t>
            </w:r>
          </w:p>
        </w:tc>
      </w:tr>
    </w:tbl>
    <w:p w14:paraId="3BC72CF4" w14:textId="77777777" w:rsidR="009A1304" w:rsidRDefault="009A1304" w:rsidP="00DF7081">
      <w:pPr>
        <w:tabs>
          <w:tab w:val="left" w:pos="9214"/>
        </w:tabs>
        <w:spacing w:before="240" w:after="0"/>
        <w:ind w:right="1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1459AA" w14:textId="77777777" w:rsidR="009A1304" w:rsidRDefault="009A1304" w:rsidP="00DF7081">
      <w:pPr>
        <w:tabs>
          <w:tab w:val="left" w:pos="9214"/>
        </w:tabs>
        <w:spacing w:before="240" w:after="0"/>
        <w:ind w:right="1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EC0C479" w14:textId="77777777" w:rsidR="003E4518" w:rsidRDefault="003E4518" w:rsidP="00DF7081">
      <w:pPr>
        <w:tabs>
          <w:tab w:val="left" w:pos="9214"/>
        </w:tabs>
        <w:spacing w:before="240" w:after="0"/>
        <w:ind w:right="1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43E1725" w14:textId="77777777" w:rsidR="00CE7734" w:rsidRPr="005466CC" w:rsidRDefault="00394324" w:rsidP="00DF7081">
      <w:pPr>
        <w:tabs>
          <w:tab w:val="left" w:pos="9214"/>
        </w:tabs>
        <w:spacing w:before="240" w:after="0"/>
        <w:ind w:right="1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1.6</w:t>
      </w:r>
      <w:r w:rsidR="00CE7734"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 для выполнения задания использует химические, дезинфекционные, лекарственные средства (плацебо):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7"/>
        <w:gridCol w:w="5689"/>
      </w:tblGrid>
      <w:tr w:rsidR="00CE7734" w:rsidRPr="00CE7734" w14:paraId="60A79A04" w14:textId="77777777" w:rsidTr="00095932">
        <w:trPr>
          <w:trHeight w:val="2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D0AC154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ind w:left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E7734" w:rsidRPr="00CE7734" w14:paraId="134408A6" w14:textId="77777777" w:rsidTr="00095932">
        <w:trPr>
          <w:trHeight w:val="242"/>
        </w:trPr>
        <w:tc>
          <w:tcPr>
            <w:tcW w:w="1963" w:type="pct"/>
            <w:shd w:val="clear" w:color="auto" w:fill="auto"/>
            <w:vAlign w:val="center"/>
          </w:tcPr>
          <w:p w14:paraId="18CC77E1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Использует самостоятельно</w:t>
            </w:r>
          </w:p>
        </w:tc>
        <w:tc>
          <w:tcPr>
            <w:tcW w:w="3037" w:type="pct"/>
            <w:shd w:val="clear" w:color="auto" w:fill="auto"/>
            <w:vAlign w:val="center"/>
          </w:tcPr>
          <w:p w14:paraId="771F9FD8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CE7734" w:rsidRPr="00CE7734" w14:paraId="624A0A20" w14:textId="77777777" w:rsidTr="00095932">
        <w:trPr>
          <w:trHeight w:val="242"/>
        </w:trPr>
        <w:tc>
          <w:tcPr>
            <w:tcW w:w="1963" w:type="pct"/>
            <w:shd w:val="clear" w:color="auto" w:fill="auto"/>
            <w:vAlign w:val="center"/>
          </w:tcPr>
          <w:p w14:paraId="340C806D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Антисептик на основе спирта для обработки рук</w:t>
            </w:r>
          </w:p>
        </w:tc>
        <w:tc>
          <w:tcPr>
            <w:tcW w:w="3037" w:type="pct"/>
            <w:shd w:val="clear" w:color="auto" w:fill="auto"/>
            <w:vAlign w:val="center"/>
          </w:tcPr>
          <w:p w14:paraId="5EA7B14F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Антисептик на основе спирта для обработки рук</w:t>
            </w:r>
          </w:p>
        </w:tc>
      </w:tr>
      <w:tr w:rsidR="00CE7734" w:rsidRPr="00CE7734" w14:paraId="2A85A15D" w14:textId="77777777" w:rsidTr="00095932">
        <w:trPr>
          <w:trHeight w:val="242"/>
        </w:trPr>
        <w:tc>
          <w:tcPr>
            <w:tcW w:w="1963" w:type="pct"/>
            <w:shd w:val="clear" w:color="auto" w:fill="auto"/>
            <w:vAlign w:val="center"/>
          </w:tcPr>
          <w:p w14:paraId="4D735314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Дезинфицирующее средство для обработки поверхностей</w:t>
            </w:r>
          </w:p>
        </w:tc>
        <w:tc>
          <w:tcPr>
            <w:tcW w:w="3037" w:type="pct"/>
            <w:shd w:val="clear" w:color="auto" w:fill="auto"/>
            <w:vAlign w:val="center"/>
          </w:tcPr>
          <w:p w14:paraId="5C46FDDB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Дезинфицирующее средство для обработки поверхностей</w:t>
            </w:r>
          </w:p>
        </w:tc>
      </w:tr>
      <w:tr w:rsidR="00CE7734" w:rsidRPr="00CE7734" w14:paraId="595D04AB" w14:textId="77777777" w:rsidTr="00095932">
        <w:trPr>
          <w:trHeight w:val="242"/>
        </w:trPr>
        <w:tc>
          <w:tcPr>
            <w:tcW w:w="1963" w:type="pct"/>
            <w:shd w:val="clear" w:color="auto" w:fill="auto"/>
            <w:vAlign w:val="center"/>
          </w:tcPr>
          <w:p w14:paraId="638C285A" w14:textId="77777777" w:rsidR="00CE7734" w:rsidRPr="00CE7734" w:rsidRDefault="00CE7734" w:rsidP="00C32745">
            <w:pPr>
              <w:tabs>
                <w:tab w:val="left" w:pos="9214"/>
              </w:tabs>
              <w:spacing w:after="0"/>
              <w:ind w:right="12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Лекарственный препарат </w:t>
            </w:r>
            <w:r w:rsidR="00C327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ампулах </w:t>
            </w: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(плацебо)</w:t>
            </w:r>
          </w:p>
        </w:tc>
        <w:tc>
          <w:tcPr>
            <w:tcW w:w="3037" w:type="pct"/>
            <w:shd w:val="clear" w:color="auto" w:fill="auto"/>
            <w:vAlign w:val="center"/>
          </w:tcPr>
          <w:p w14:paraId="12F4EE0C" w14:textId="77777777" w:rsidR="00CE7734" w:rsidRPr="00CE7734" w:rsidRDefault="00CE7734" w:rsidP="00C32745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Лекарственный препарат (плацебо)</w:t>
            </w:r>
          </w:p>
        </w:tc>
      </w:tr>
      <w:tr w:rsidR="00047799" w:rsidRPr="00CE7734" w14:paraId="697540ED" w14:textId="77777777" w:rsidTr="00095932">
        <w:trPr>
          <w:trHeight w:val="242"/>
        </w:trPr>
        <w:tc>
          <w:tcPr>
            <w:tcW w:w="1963" w:type="pct"/>
            <w:shd w:val="clear" w:color="auto" w:fill="auto"/>
            <w:vAlign w:val="center"/>
          </w:tcPr>
          <w:p w14:paraId="60890ACE" w14:textId="77777777" w:rsidR="00047799" w:rsidRPr="00CE7734" w:rsidRDefault="00047799" w:rsidP="00047799">
            <w:pPr>
              <w:tabs>
                <w:tab w:val="left" w:pos="9214"/>
              </w:tabs>
              <w:spacing w:after="0"/>
              <w:ind w:right="12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Лекарственный препарат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таблетках </w:t>
            </w: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(плацебо)</w:t>
            </w:r>
          </w:p>
        </w:tc>
        <w:tc>
          <w:tcPr>
            <w:tcW w:w="3037" w:type="pct"/>
            <w:shd w:val="clear" w:color="auto" w:fill="auto"/>
            <w:vAlign w:val="center"/>
          </w:tcPr>
          <w:p w14:paraId="04707641" w14:textId="77777777" w:rsidR="00047799" w:rsidRPr="00CE7734" w:rsidRDefault="00047799" w:rsidP="009D7E89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Лекарственный препарат (плацебо)</w:t>
            </w:r>
          </w:p>
        </w:tc>
      </w:tr>
      <w:tr w:rsidR="00CE7734" w:rsidRPr="00CE7734" w14:paraId="5FDF88BA" w14:textId="77777777" w:rsidTr="00095932">
        <w:trPr>
          <w:trHeight w:val="242"/>
        </w:trPr>
        <w:tc>
          <w:tcPr>
            <w:tcW w:w="1963" w:type="pct"/>
            <w:shd w:val="clear" w:color="auto" w:fill="auto"/>
            <w:vAlign w:val="center"/>
          </w:tcPr>
          <w:p w14:paraId="5248AF78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Салфетки с антисептиком</w:t>
            </w:r>
          </w:p>
        </w:tc>
        <w:tc>
          <w:tcPr>
            <w:tcW w:w="3037" w:type="pct"/>
            <w:shd w:val="clear" w:color="auto" w:fill="auto"/>
            <w:vAlign w:val="center"/>
          </w:tcPr>
          <w:p w14:paraId="49807399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Салфетки с антисептиком</w:t>
            </w:r>
          </w:p>
        </w:tc>
      </w:tr>
    </w:tbl>
    <w:p w14:paraId="1D8D20BD" w14:textId="77777777" w:rsidR="00CE7734" w:rsidRPr="005466CC" w:rsidRDefault="00394324" w:rsidP="00C32745">
      <w:pPr>
        <w:tabs>
          <w:tab w:val="left" w:pos="9214"/>
        </w:tabs>
        <w:spacing w:before="240"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>1.7</w:t>
      </w:r>
      <w:r w:rsidR="00CE7734"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выполнении конкурсного задания на участника могут воздействовать следующие вредные и (или) опасные факторы:</w:t>
      </w:r>
    </w:p>
    <w:p w14:paraId="4A2DABFB" w14:textId="77777777" w:rsidR="00CE7734" w:rsidRPr="00CE7734" w:rsidRDefault="00CE7734" w:rsidP="00C32745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Физические:</w:t>
      </w:r>
    </w:p>
    <w:p w14:paraId="552B944C" w14:textId="77777777" w:rsidR="00CE7734" w:rsidRPr="00CE7734" w:rsidRDefault="00CE7734" w:rsidP="00C32745">
      <w:pPr>
        <w:numPr>
          <w:ilvl w:val="0"/>
          <w:numId w:val="1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режущие и колющие предметы;</w:t>
      </w:r>
    </w:p>
    <w:p w14:paraId="03E518D4" w14:textId="77777777" w:rsidR="00CE7734" w:rsidRPr="00CE7734" w:rsidRDefault="00CE7734" w:rsidP="00C32745">
      <w:pPr>
        <w:numPr>
          <w:ilvl w:val="0"/>
          <w:numId w:val="1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травмы при использовании предметов, оборудования;</w:t>
      </w:r>
    </w:p>
    <w:p w14:paraId="06F6421A" w14:textId="77777777" w:rsidR="00CE7734" w:rsidRPr="00CE7734" w:rsidRDefault="00CE7734" w:rsidP="00C32745">
      <w:pPr>
        <w:numPr>
          <w:ilvl w:val="0"/>
          <w:numId w:val="1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травмы при несоблюдении правил биомеханики;</w:t>
      </w:r>
    </w:p>
    <w:p w14:paraId="3052A50E" w14:textId="77777777" w:rsidR="00CE7734" w:rsidRPr="00CE7734" w:rsidRDefault="00CE7734" w:rsidP="00C32745">
      <w:pPr>
        <w:numPr>
          <w:ilvl w:val="0"/>
          <w:numId w:val="1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напряжения в электрической цепи;</w:t>
      </w:r>
    </w:p>
    <w:p w14:paraId="6D92DA1B" w14:textId="77777777" w:rsidR="00CE7734" w:rsidRPr="00CE7734" w:rsidRDefault="00CE7734" w:rsidP="00C32745">
      <w:pPr>
        <w:numPr>
          <w:ilvl w:val="0"/>
          <w:numId w:val="1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замыкание, удар электрическим током;</w:t>
      </w:r>
    </w:p>
    <w:p w14:paraId="35C63DB6" w14:textId="77777777" w:rsidR="00CE7734" w:rsidRPr="00CE7734" w:rsidRDefault="00CE7734" w:rsidP="00C32745">
      <w:pPr>
        <w:numPr>
          <w:ilvl w:val="0"/>
          <w:numId w:val="1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опасность возникновения пожара. </w:t>
      </w:r>
    </w:p>
    <w:p w14:paraId="113A4B5B" w14:textId="77777777" w:rsidR="00CE7734" w:rsidRPr="00CE7734" w:rsidRDefault="00CE7734" w:rsidP="00C32745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Химические:</w:t>
      </w:r>
    </w:p>
    <w:p w14:paraId="0469AC8B" w14:textId="77777777" w:rsidR="00CE7734" w:rsidRPr="00CE7734" w:rsidRDefault="00CE7734" w:rsidP="00C32745">
      <w:pPr>
        <w:numPr>
          <w:ilvl w:val="0"/>
          <w:numId w:val="2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воздействия химических веществ, входящих в состав медицинских лекарственных препаратов;</w:t>
      </w:r>
    </w:p>
    <w:p w14:paraId="650CF2BD" w14:textId="77777777" w:rsidR="00CE7734" w:rsidRPr="00CE7734" w:rsidRDefault="00CE7734" w:rsidP="00C32745">
      <w:pPr>
        <w:numPr>
          <w:ilvl w:val="0"/>
          <w:numId w:val="2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воздействия химических веществ, входящих в состав дезинфекционных средств.</w:t>
      </w:r>
    </w:p>
    <w:p w14:paraId="3CC916E0" w14:textId="77777777" w:rsidR="00CE7734" w:rsidRPr="00CE7734" w:rsidRDefault="00CE7734" w:rsidP="00C32745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Психологические:</w:t>
      </w:r>
    </w:p>
    <w:p w14:paraId="097F5D87" w14:textId="77777777" w:rsidR="00CE7734" w:rsidRPr="00CE7734" w:rsidRDefault="00CE7734" w:rsidP="00C32745">
      <w:pPr>
        <w:numPr>
          <w:ilvl w:val="0"/>
          <w:numId w:val="5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чрезмерное напряжение внимания, усиленная нагрузка на зрение;</w:t>
      </w:r>
    </w:p>
    <w:p w14:paraId="7633C8D3" w14:textId="77777777" w:rsidR="00CE7734" w:rsidRPr="00CE7734" w:rsidRDefault="00CE7734" w:rsidP="00C32745">
      <w:pPr>
        <w:numPr>
          <w:ilvl w:val="0"/>
          <w:numId w:val="4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чрезмерное эмоциональное напряжение;</w:t>
      </w:r>
    </w:p>
    <w:p w14:paraId="3BAC3D1D" w14:textId="77777777" w:rsidR="00CE7734" w:rsidRDefault="00CE7734" w:rsidP="00C32745">
      <w:pPr>
        <w:numPr>
          <w:ilvl w:val="0"/>
          <w:numId w:val="3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нервно-психические перегрузки.</w:t>
      </w:r>
    </w:p>
    <w:p w14:paraId="59B1621E" w14:textId="77777777" w:rsidR="00394324" w:rsidRPr="00CE7734" w:rsidRDefault="00394324" w:rsidP="00394324">
      <w:pPr>
        <w:tabs>
          <w:tab w:val="left" w:pos="426"/>
          <w:tab w:val="left" w:pos="921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0DF7E9" w14:textId="77777777" w:rsidR="00CE7734" w:rsidRPr="005466CC" w:rsidRDefault="00394324" w:rsidP="00095932">
      <w:pPr>
        <w:tabs>
          <w:tab w:val="left" w:pos="284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>1.8</w:t>
      </w:r>
      <w:r w:rsidR="00CE7734"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Применяемые во время выполнения конкурсного задания средства индивидуальной защиты:</w:t>
      </w:r>
    </w:p>
    <w:p w14:paraId="03EC656A" w14:textId="77777777"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халат;</w:t>
      </w:r>
    </w:p>
    <w:p w14:paraId="1EFB36BA" w14:textId="77777777"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респиратор;</w:t>
      </w:r>
    </w:p>
    <w:p w14:paraId="266F3F49" w14:textId="77777777"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халат одноразовый;</w:t>
      </w:r>
    </w:p>
    <w:p w14:paraId="14DB9276" w14:textId="77777777"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шапочка из хлопчатобумажной ткани;</w:t>
      </w:r>
    </w:p>
    <w:p w14:paraId="468E8286" w14:textId="77777777"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шапочка одноразовая;</w:t>
      </w:r>
    </w:p>
    <w:p w14:paraId="6432175C" w14:textId="77777777"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маска одноразовая, медицинская трехслойная из нетканого материала на резинке;</w:t>
      </w:r>
    </w:p>
    <w:p w14:paraId="70B7059A" w14:textId="77777777"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перчатки медицинские нестерильные;</w:t>
      </w:r>
    </w:p>
    <w:p w14:paraId="385ED557" w14:textId="77777777"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перчатки медицинские стерильные;</w:t>
      </w:r>
    </w:p>
    <w:p w14:paraId="292B2FC4" w14:textId="77777777"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защитные очки;</w:t>
      </w:r>
    </w:p>
    <w:p w14:paraId="78D43EC7" w14:textId="77777777"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защитные нарукавники;</w:t>
      </w:r>
    </w:p>
    <w:p w14:paraId="01794A90" w14:textId="77777777"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тапочки (обувь с фиксирующимся задником, с нескользящей подошвой, материал верха устойчивый к обработке дезинфекционными средствами);</w:t>
      </w:r>
    </w:p>
    <w:p w14:paraId="252E29F1" w14:textId="77777777"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фартук непромокаемый.</w:t>
      </w:r>
    </w:p>
    <w:p w14:paraId="770BBBCB" w14:textId="77777777" w:rsidR="00CE7734" w:rsidRPr="00CE7734" w:rsidRDefault="00CE7734" w:rsidP="00095932">
      <w:pPr>
        <w:tabs>
          <w:tab w:val="left" w:pos="284"/>
          <w:tab w:val="left" w:pos="426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 работе с бактерицидными лампами:</w:t>
      </w:r>
    </w:p>
    <w:p w14:paraId="18305DC3" w14:textId="77777777"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защитные очки.</w:t>
      </w:r>
    </w:p>
    <w:p w14:paraId="1289B937" w14:textId="77777777" w:rsidR="00CE7734" w:rsidRPr="00CE7734" w:rsidRDefault="00CE7734" w:rsidP="00095932">
      <w:pPr>
        <w:tabs>
          <w:tab w:val="left" w:pos="284"/>
          <w:tab w:val="left" w:pos="993"/>
          <w:tab w:val="left" w:pos="9214"/>
        </w:tabs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При приготовлении дезинфицирующих растворов:</w:t>
      </w:r>
    </w:p>
    <w:p w14:paraId="48932F5F" w14:textId="77777777"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респиратор;</w:t>
      </w:r>
    </w:p>
    <w:p w14:paraId="518D38C9" w14:textId="77777777"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халат одноразовый;</w:t>
      </w:r>
    </w:p>
    <w:p w14:paraId="31C858BA" w14:textId="77777777"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шапочка одноразовая; </w:t>
      </w:r>
    </w:p>
    <w:p w14:paraId="6E00AC03" w14:textId="77777777"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маска одноразовая;</w:t>
      </w:r>
    </w:p>
    <w:p w14:paraId="2AD3E421" w14:textId="77777777"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защитный костюм;</w:t>
      </w:r>
    </w:p>
    <w:p w14:paraId="1DE39557" w14:textId="77777777" w:rsidR="00CE7734" w:rsidRP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защитные очки; </w:t>
      </w:r>
    </w:p>
    <w:p w14:paraId="3EE4EBCB" w14:textId="77777777" w:rsidR="00CE7734" w:rsidRDefault="00CE7734" w:rsidP="00095932">
      <w:pPr>
        <w:numPr>
          <w:ilvl w:val="0"/>
          <w:numId w:val="6"/>
        </w:numPr>
        <w:tabs>
          <w:tab w:val="left" w:pos="284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перчатки медицинские нестерильные.</w:t>
      </w:r>
    </w:p>
    <w:p w14:paraId="6F36A5A2" w14:textId="77777777" w:rsidR="00394324" w:rsidRPr="00CE7734" w:rsidRDefault="00394324" w:rsidP="00394324">
      <w:pPr>
        <w:tabs>
          <w:tab w:val="left" w:pos="284"/>
          <w:tab w:val="left" w:pos="426"/>
          <w:tab w:val="left" w:pos="921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E7D1E5B" w14:textId="77777777" w:rsidR="00CE7734" w:rsidRPr="005466CC" w:rsidRDefault="00394324" w:rsidP="00095932">
      <w:pPr>
        <w:tabs>
          <w:tab w:val="left" w:pos="284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>1.9</w:t>
      </w:r>
      <w:r w:rsidR="00CE7734"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Знаки безопасности, используемые на рабочем месте, для обозначения присутствующих опасностей:</w:t>
      </w:r>
    </w:p>
    <w:p w14:paraId="41024F1E" w14:textId="77777777" w:rsidR="00CE7734" w:rsidRPr="00CE7734" w:rsidRDefault="00CE7734" w:rsidP="000C4001">
      <w:pPr>
        <w:tabs>
          <w:tab w:val="left" w:pos="426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2272F5" wp14:editId="11A0EEA2">
            <wp:extent cx="438150" cy="36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знак Опасность поражения электрическим током.</w:t>
      </w:r>
    </w:p>
    <w:p w14:paraId="10A2055F" w14:textId="77777777" w:rsidR="00CE7734" w:rsidRPr="00CE7734" w:rsidRDefault="00CE7734" w:rsidP="000C4001">
      <w:pPr>
        <w:tabs>
          <w:tab w:val="left" w:pos="426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EF7738" wp14:editId="2EBD8C4A">
            <wp:extent cx="457200" cy="371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знак Пожароопасно. Легковоспламеняющиеся вещества.</w:t>
      </w:r>
    </w:p>
    <w:p w14:paraId="32B4CE53" w14:textId="77777777" w:rsidR="00CE7734" w:rsidRPr="00CE7734" w:rsidRDefault="00CE7734" w:rsidP="000C4001">
      <w:pPr>
        <w:tabs>
          <w:tab w:val="left" w:pos="426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BBD0C5" wp14:editId="1844DFE6">
            <wp:extent cx="466725" cy="390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знак Осторожно. Вредные для здоровья аллергические вещества.</w:t>
      </w:r>
    </w:p>
    <w:p w14:paraId="5D5C248F" w14:textId="77777777" w:rsidR="00CE7734" w:rsidRPr="00CE7734" w:rsidRDefault="00CE7734" w:rsidP="000C4001">
      <w:pPr>
        <w:tabs>
          <w:tab w:val="left" w:pos="426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4E353A" wp14:editId="445CAE2A">
            <wp:extent cx="466725" cy="390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Предупредительный знак "Осторожно. Скользко".</w:t>
      </w:r>
    </w:p>
    <w:p w14:paraId="32F37D0F" w14:textId="77777777" w:rsidR="00CE7734" w:rsidRPr="00CE7734" w:rsidRDefault="00CE7734" w:rsidP="000C4001">
      <w:pPr>
        <w:tabs>
          <w:tab w:val="left" w:pos="426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924EA9" wp14:editId="31E07539">
            <wp:extent cx="476250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Предупредительный знак опасности "Осторожно. Холод".</w:t>
      </w:r>
    </w:p>
    <w:p w14:paraId="42116CA2" w14:textId="77777777" w:rsidR="00CE7734" w:rsidRPr="00CE7734" w:rsidRDefault="00CE7734" w:rsidP="000C4001">
      <w:pPr>
        <w:tabs>
          <w:tab w:val="left" w:pos="426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AFDDEA8" wp14:editId="4853896E">
            <wp:simplePos x="0" y="0"/>
            <wp:positionH relativeFrom="column">
              <wp:posOffset>3474720</wp:posOffset>
            </wp:positionH>
            <wp:positionV relativeFrom="paragraph">
              <wp:posOffset>147955</wp:posOffset>
            </wp:positionV>
            <wp:extent cx="452120" cy="426085"/>
            <wp:effectExtent l="0" t="0" r="5080" b="0"/>
            <wp:wrapTight wrapText="bothSides">
              <wp:wrapPolygon edited="0">
                <wp:start x="0" y="0"/>
                <wp:lineTo x="0" y="20280"/>
                <wp:lineTo x="20933" y="20280"/>
                <wp:lineTo x="2093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8167EE" w14:textId="77777777" w:rsidR="00CE7734" w:rsidRPr="00CE7734" w:rsidRDefault="00CE7734" w:rsidP="000C4001">
      <w:pPr>
        <w:numPr>
          <w:ilvl w:val="0"/>
          <w:numId w:val="7"/>
        </w:numPr>
        <w:tabs>
          <w:tab w:val="left" w:pos="426"/>
          <w:tab w:val="left" w:pos="993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F 04 Огнетушитель </w:t>
      </w:r>
    </w:p>
    <w:p w14:paraId="4C7CF093" w14:textId="77777777" w:rsidR="00CE7734" w:rsidRPr="00CE7734" w:rsidRDefault="00CE7734" w:rsidP="000C4001">
      <w:pPr>
        <w:tabs>
          <w:tab w:val="left" w:pos="426"/>
          <w:tab w:val="left" w:pos="993"/>
          <w:tab w:val="left" w:pos="9214"/>
        </w:tabs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7CC15DB" wp14:editId="7B6F44AD">
            <wp:simplePos x="0" y="0"/>
            <wp:positionH relativeFrom="column">
              <wp:posOffset>3247390</wp:posOffset>
            </wp:positionH>
            <wp:positionV relativeFrom="paragraph">
              <wp:posOffset>153035</wp:posOffset>
            </wp:positionV>
            <wp:extent cx="902970" cy="474980"/>
            <wp:effectExtent l="0" t="0" r="0" b="1270"/>
            <wp:wrapTight wrapText="bothSides">
              <wp:wrapPolygon edited="0">
                <wp:start x="0" y="0"/>
                <wp:lineTo x="0" y="20791"/>
                <wp:lineTo x="20962" y="20791"/>
                <wp:lineTo x="20962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260C71" w14:textId="77777777" w:rsidR="00CE7734" w:rsidRPr="00CE7734" w:rsidRDefault="00CE7734" w:rsidP="000C4001">
      <w:pPr>
        <w:numPr>
          <w:ilvl w:val="0"/>
          <w:numId w:val="7"/>
        </w:numPr>
        <w:tabs>
          <w:tab w:val="left" w:pos="426"/>
          <w:tab w:val="left" w:pos="993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E 22 Указатель выхода </w:t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7EB85178" w14:textId="77777777" w:rsidR="00CE7734" w:rsidRPr="00CE7734" w:rsidRDefault="00CE7734" w:rsidP="000C4001">
      <w:pPr>
        <w:tabs>
          <w:tab w:val="left" w:pos="426"/>
          <w:tab w:val="left" w:pos="993"/>
          <w:tab w:val="left" w:pos="9214"/>
        </w:tabs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6AAA40B" wp14:editId="0B643C4D">
            <wp:simplePos x="0" y="0"/>
            <wp:positionH relativeFrom="column">
              <wp:posOffset>3276600</wp:posOffset>
            </wp:positionH>
            <wp:positionV relativeFrom="paragraph">
              <wp:posOffset>141605</wp:posOffset>
            </wp:positionV>
            <wp:extent cx="857885" cy="469900"/>
            <wp:effectExtent l="0" t="0" r="0" b="635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1A63B5" w14:textId="77777777" w:rsidR="00CE7734" w:rsidRPr="00CE7734" w:rsidRDefault="00CE7734" w:rsidP="000C4001">
      <w:pPr>
        <w:numPr>
          <w:ilvl w:val="0"/>
          <w:numId w:val="7"/>
        </w:numPr>
        <w:tabs>
          <w:tab w:val="left" w:pos="426"/>
          <w:tab w:val="left" w:pos="993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E 23 Указатель запасного выхода </w:t>
      </w:r>
    </w:p>
    <w:p w14:paraId="0F6FB4A7" w14:textId="77777777" w:rsidR="00CE7734" w:rsidRPr="00CE7734" w:rsidRDefault="00CE7734" w:rsidP="000C4001">
      <w:pPr>
        <w:tabs>
          <w:tab w:val="left" w:pos="426"/>
          <w:tab w:val="left" w:pos="9214"/>
        </w:tabs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F6A04A8" wp14:editId="41415ABA">
            <wp:simplePos x="0" y="0"/>
            <wp:positionH relativeFrom="column">
              <wp:posOffset>4526915</wp:posOffset>
            </wp:positionH>
            <wp:positionV relativeFrom="paragraph">
              <wp:posOffset>1270</wp:posOffset>
            </wp:positionV>
            <wp:extent cx="487680" cy="502285"/>
            <wp:effectExtent l="0" t="0" r="7620" b="0"/>
            <wp:wrapTight wrapText="bothSides">
              <wp:wrapPolygon edited="0">
                <wp:start x="0" y="0"/>
                <wp:lineTo x="0" y="20480"/>
                <wp:lineTo x="21094" y="20480"/>
                <wp:lineTo x="21094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72305A" w14:textId="77777777" w:rsidR="00CE7734" w:rsidRPr="00CE7734" w:rsidRDefault="00CE7734" w:rsidP="000C4001">
      <w:pPr>
        <w:numPr>
          <w:ilvl w:val="0"/>
          <w:numId w:val="12"/>
        </w:numPr>
        <w:tabs>
          <w:tab w:val="left" w:pos="426"/>
          <w:tab w:val="left" w:pos="993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EC 01 Аптечка первой медицинской помощи</w:t>
      </w:r>
    </w:p>
    <w:p w14:paraId="76B5D20D" w14:textId="77777777" w:rsidR="00D07EB4" w:rsidRDefault="00D07EB4" w:rsidP="000C4001">
      <w:pPr>
        <w:tabs>
          <w:tab w:val="left" w:pos="426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8483B94" w14:textId="77777777" w:rsidR="00CE7734" w:rsidRPr="005466CC" w:rsidRDefault="00394324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>1.10</w:t>
      </w:r>
      <w:r w:rsidR="00CE7734"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несчастном случае пострадавший или очевидец несчастного случая обязан немедленно сообщить о случившемся экспертам. </w:t>
      </w:r>
    </w:p>
    <w:p w14:paraId="4622642C" w14:textId="77777777" w:rsidR="00CE7734" w:rsidRPr="00CE7734" w:rsidRDefault="00CE7734" w:rsidP="00047799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В помещении на каждой рабочей площадке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3069C9CC" w14:textId="77777777" w:rsidR="00CE7734" w:rsidRPr="00CE7734" w:rsidRDefault="000C4001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CE7734"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14:paraId="656F5A78" w14:textId="77777777" w:rsidR="00CE7734" w:rsidRDefault="00CE7734" w:rsidP="00047799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14:paraId="7BEE92BE" w14:textId="77777777" w:rsidR="00394324" w:rsidRPr="00CE7734" w:rsidRDefault="00394324" w:rsidP="00047799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808B79" w14:textId="77777777" w:rsidR="00CE7734" w:rsidRPr="005466CC" w:rsidRDefault="00394324" w:rsidP="00095932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>1.11</w:t>
      </w:r>
      <w:r w:rsidR="00CE7734"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Участники, допустившие невыполнение или нарушение инструкции по охране труда, привлекаются к ответственности</w:t>
      </w:r>
      <w:r w:rsidR="00047799" w:rsidRPr="005466C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0734B98" w14:textId="77777777" w:rsidR="00CE7734" w:rsidRDefault="000C4001" w:rsidP="000C4001">
      <w:pPr>
        <w:tabs>
          <w:tab w:val="left" w:pos="709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CE7734"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14:paraId="6227C741" w14:textId="77777777" w:rsidR="00D07EB4" w:rsidRDefault="00D07EB4" w:rsidP="00CE7734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B13FBEE" w14:textId="77777777" w:rsidR="00CE7734" w:rsidRPr="000C4001" w:rsidRDefault="00CE7734" w:rsidP="005466CC">
      <w:pPr>
        <w:pStyle w:val="a9"/>
        <w:keepNext/>
        <w:numPr>
          <w:ilvl w:val="0"/>
          <w:numId w:val="20"/>
        </w:numPr>
        <w:tabs>
          <w:tab w:val="left" w:pos="0"/>
          <w:tab w:val="left" w:pos="9214"/>
        </w:tabs>
        <w:spacing w:after="0"/>
        <w:ind w:left="0"/>
        <w:jc w:val="center"/>
        <w:outlineLvl w:val="1"/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</w:pPr>
      <w:bookmarkStart w:id="3" w:name="_Toc116544232"/>
      <w:r w:rsidRPr="000C4001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Требование охраны труда перед началом работы</w:t>
      </w:r>
      <w:bookmarkEnd w:id="3"/>
    </w:p>
    <w:p w14:paraId="38B4AD4E" w14:textId="77777777" w:rsidR="00CE7734" w:rsidRPr="00CE7734" w:rsidRDefault="00CE7734" w:rsidP="00CE7734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Перед началом работы участники должны выполнить следующее:</w:t>
      </w:r>
    </w:p>
    <w:p w14:paraId="06696CFF" w14:textId="77777777" w:rsidR="00CE7734" w:rsidRPr="00CE7734" w:rsidRDefault="00F909AE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2.1. В день Д</w:t>
      </w:r>
      <w:r w:rsidR="00CE7734"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медицинского кабинета, питьевой воды, подготовить рабочее мест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в соответствии с О</w:t>
      </w:r>
      <w:r w:rsidR="00CE7734"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писанием компетенции.</w:t>
      </w:r>
    </w:p>
    <w:p w14:paraId="15871615" w14:textId="77777777" w:rsidR="00CE7734" w:rsidRPr="00CE7734" w:rsidRDefault="00CE7734" w:rsidP="00047799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рабочего места, инструментов и оборудования.</w:t>
      </w:r>
    </w:p>
    <w:p w14:paraId="7A66D3E1" w14:textId="77777777" w:rsidR="00CE7734" w:rsidRPr="00CE7734" w:rsidRDefault="00CE7734" w:rsidP="00047799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окончании ознакомительного периода, участники подтверждают свое ознакомление со всеми процессами, подписав </w:t>
      </w:r>
      <w:r w:rsidR="00F909AE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</w:t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прохождения инструктажа по работе на оборудовании по форме, определенной Оргкомитетом. </w:t>
      </w:r>
    </w:p>
    <w:p w14:paraId="55DB5E0A" w14:textId="77777777"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2.2. Подготовить рабочее место:</w:t>
      </w:r>
    </w:p>
    <w:p w14:paraId="5BB396D9" w14:textId="77777777" w:rsidR="00CE7734" w:rsidRPr="00CE7734" w:rsidRDefault="00CE7734" w:rsidP="00F3767E">
      <w:pPr>
        <w:numPr>
          <w:ilvl w:val="0"/>
          <w:numId w:val="6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осмотреть и привести в порядок рабочее место, убрать все посторонние предметы, которые могут отвлекать внимание и затруднять работу;</w:t>
      </w:r>
    </w:p>
    <w:p w14:paraId="13AEEE48" w14:textId="77777777" w:rsidR="00CE7734" w:rsidRPr="00CE7734" w:rsidRDefault="00CE7734" w:rsidP="00F3767E">
      <w:pPr>
        <w:numPr>
          <w:ilvl w:val="0"/>
          <w:numId w:val="6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убедиться в наличии свободных проходов в пределах рабочей зоны;</w:t>
      </w:r>
    </w:p>
    <w:p w14:paraId="38F805C4" w14:textId="77777777" w:rsidR="00CE7734" w:rsidRPr="00CE7734" w:rsidRDefault="00CE7734" w:rsidP="00F3767E">
      <w:pPr>
        <w:numPr>
          <w:ilvl w:val="0"/>
          <w:numId w:val="6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убедиться в том, что проход к противопожарному инвентарю и запасным выходам свободен;</w:t>
      </w:r>
    </w:p>
    <w:p w14:paraId="1E02003B" w14:textId="77777777" w:rsidR="00CE7734" w:rsidRPr="00CE7734" w:rsidRDefault="00CE7734" w:rsidP="00F3767E">
      <w:pPr>
        <w:numPr>
          <w:ilvl w:val="0"/>
          <w:numId w:val="6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оценить состояние поверхности пола на всем рабочем маршруте (отсутствие выбоин, неровностей, скользкости);</w:t>
      </w:r>
    </w:p>
    <w:p w14:paraId="4DCF8A9C" w14:textId="77777777" w:rsidR="00CE7734" w:rsidRPr="00CE7734" w:rsidRDefault="00CE7734" w:rsidP="00F3767E">
      <w:pPr>
        <w:numPr>
          <w:ilvl w:val="0"/>
          <w:numId w:val="6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правильность подключения оборудования, применяемого в работе;</w:t>
      </w:r>
    </w:p>
    <w:p w14:paraId="2E055ED6" w14:textId="77777777" w:rsidR="00CE7734" w:rsidRPr="00CE7734" w:rsidRDefault="00CE7734" w:rsidP="00F3767E">
      <w:pPr>
        <w:numPr>
          <w:ilvl w:val="0"/>
          <w:numId w:val="6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убедиться в достаточности освещенности;</w:t>
      </w:r>
    </w:p>
    <w:p w14:paraId="1F13FB41" w14:textId="77777777" w:rsidR="00CE7734" w:rsidRDefault="00CE7734" w:rsidP="00F3767E">
      <w:pPr>
        <w:numPr>
          <w:ilvl w:val="0"/>
          <w:numId w:val="6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5C9AB957" w14:textId="77777777" w:rsidR="00123CAF" w:rsidRPr="00CE7734" w:rsidRDefault="00123CAF" w:rsidP="00123CAF">
      <w:pPr>
        <w:tabs>
          <w:tab w:val="left" w:pos="426"/>
          <w:tab w:val="left" w:pos="921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6C51872" w14:textId="77777777"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2.3. Подготовить инструменты и оборудование, разрешенное к самостоятельной работе: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6126"/>
      </w:tblGrid>
      <w:tr w:rsidR="00CE7734" w:rsidRPr="00CE7734" w14:paraId="6115C5D3" w14:textId="77777777" w:rsidTr="00095932">
        <w:trPr>
          <w:tblHeader/>
        </w:trPr>
        <w:tc>
          <w:tcPr>
            <w:tcW w:w="1800" w:type="pct"/>
            <w:shd w:val="clear" w:color="auto" w:fill="auto"/>
            <w:vAlign w:val="center"/>
          </w:tcPr>
          <w:p w14:paraId="42479F16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 или оборудования</w:t>
            </w:r>
          </w:p>
        </w:tc>
        <w:tc>
          <w:tcPr>
            <w:tcW w:w="3200" w:type="pct"/>
            <w:shd w:val="clear" w:color="auto" w:fill="auto"/>
            <w:vAlign w:val="center"/>
          </w:tcPr>
          <w:p w14:paraId="50AEE862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подготовки к выполнению конкурсного задания</w:t>
            </w:r>
          </w:p>
        </w:tc>
      </w:tr>
      <w:tr w:rsidR="00CE7734" w:rsidRPr="00CE7734" w14:paraId="34290B61" w14:textId="77777777" w:rsidTr="00095932">
        <w:tc>
          <w:tcPr>
            <w:tcW w:w="1800" w:type="pct"/>
            <w:shd w:val="clear" w:color="auto" w:fill="auto"/>
            <w:vAlign w:val="center"/>
          </w:tcPr>
          <w:p w14:paraId="1B5321C5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Аппарат для электрокардиографии</w:t>
            </w:r>
          </w:p>
        </w:tc>
        <w:tc>
          <w:tcPr>
            <w:tcW w:w="3200" w:type="pct"/>
            <w:shd w:val="clear" w:color="auto" w:fill="auto"/>
            <w:vAlign w:val="center"/>
          </w:tcPr>
          <w:p w14:paraId="5F434E8B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Проверить исправность, подключить к сети.</w:t>
            </w:r>
          </w:p>
        </w:tc>
      </w:tr>
      <w:tr w:rsidR="00CE7734" w:rsidRPr="00CE7734" w14:paraId="3744F457" w14:textId="77777777" w:rsidTr="00095932">
        <w:tc>
          <w:tcPr>
            <w:tcW w:w="1800" w:type="pct"/>
            <w:shd w:val="clear" w:color="auto" w:fill="auto"/>
            <w:vAlign w:val="center"/>
          </w:tcPr>
          <w:p w14:paraId="25A65CC2" w14:textId="77777777" w:rsidR="00CE7734" w:rsidRPr="00CE7734" w:rsidRDefault="00462312" w:rsidP="00462312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Прибор для проведения </w:t>
            </w:r>
            <w:r w:rsidRPr="004623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измерения уровня сахара, холестерина и гемоглобина</w:t>
            </w:r>
          </w:p>
        </w:tc>
        <w:tc>
          <w:tcPr>
            <w:tcW w:w="3200" w:type="pct"/>
            <w:shd w:val="clear" w:color="auto" w:fill="auto"/>
            <w:vAlign w:val="center"/>
          </w:tcPr>
          <w:p w14:paraId="7A41541E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инструкцию по применению.</w:t>
            </w:r>
          </w:p>
        </w:tc>
      </w:tr>
      <w:tr w:rsidR="00CE7734" w:rsidRPr="00CE7734" w14:paraId="6E33B717" w14:textId="77777777" w:rsidTr="00095932">
        <w:tc>
          <w:tcPr>
            <w:tcW w:w="1800" w:type="pct"/>
            <w:shd w:val="clear" w:color="auto" w:fill="auto"/>
            <w:vAlign w:val="center"/>
          </w:tcPr>
          <w:p w14:paraId="6B5E87BE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Контейнер для дезинфицирующих растворов</w:t>
            </w:r>
          </w:p>
        </w:tc>
        <w:tc>
          <w:tcPr>
            <w:tcW w:w="3200" w:type="pct"/>
            <w:shd w:val="clear" w:color="auto" w:fill="auto"/>
            <w:vAlign w:val="center"/>
          </w:tcPr>
          <w:p w14:paraId="248A7192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правила работы с дезинфицирующим раствором, следовать инструкции по применению.</w:t>
            </w:r>
          </w:p>
        </w:tc>
      </w:tr>
      <w:tr w:rsidR="00CE7734" w:rsidRPr="00CE7734" w14:paraId="590A7D51" w14:textId="77777777" w:rsidTr="00095932">
        <w:tc>
          <w:tcPr>
            <w:tcW w:w="1800" w:type="pct"/>
            <w:shd w:val="clear" w:color="auto" w:fill="auto"/>
            <w:vAlign w:val="center"/>
          </w:tcPr>
          <w:p w14:paraId="5103F161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Небулайзер </w:t>
            </w:r>
          </w:p>
        </w:tc>
        <w:tc>
          <w:tcPr>
            <w:tcW w:w="3200" w:type="pct"/>
            <w:shd w:val="clear" w:color="auto" w:fill="auto"/>
            <w:vAlign w:val="center"/>
          </w:tcPr>
          <w:p w14:paraId="1F4FF22D" w14:textId="77777777" w:rsidR="00CE7734" w:rsidRPr="00CE7734" w:rsidRDefault="00CE7734" w:rsidP="00CE7734">
            <w:pPr>
              <w:shd w:val="clear" w:color="auto" w:fill="FFFFFF"/>
              <w:tabs>
                <w:tab w:val="left" w:pos="9214"/>
              </w:tabs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правила инструкции по применению.</w:t>
            </w:r>
          </w:p>
        </w:tc>
      </w:tr>
      <w:tr w:rsidR="00CE7734" w:rsidRPr="00CE7734" w14:paraId="0046E95D" w14:textId="77777777" w:rsidTr="00095932">
        <w:tc>
          <w:tcPr>
            <w:tcW w:w="1800" w:type="pct"/>
            <w:shd w:val="clear" w:color="auto" w:fill="auto"/>
            <w:vAlign w:val="center"/>
          </w:tcPr>
          <w:p w14:paraId="02766585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Пикфлоуметр</w:t>
            </w:r>
          </w:p>
        </w:tc>
        <w:tc>
          <w:tcPr>
            <w:tcW w:w="3200" w:type="pct"/>
            <w:shd w:val="clear" w:color="auto" w:fill="auto"/>
            <w:vAlign w:val="center"/>
          </w:tcPr>
          <w:p w14:paraId="132151AC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Обработать антисептиком.</w:t>
            </w:r>
          </w:p>
        </w:tc>
      </w:tr>
      <w:tr w:rsidR="00CE7734" w:rsidRPr="00CE7734" w14:paraId="48BCFFB7" w14:textId="77777777" w:rsidTr="00095932">
        <w:tc>
          <w:tcPr>
            <w:tcW w:w="1800" w:type="pct"/>
            <w:shd w:val="clear" w:color="auto" w:fill="auto"/>
            <w:vAlign w:val="center"/>
          </w:tcPr>
          <w:p w14:paraId="3B734FE7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 </w:t>
            </w:r>
          </w:p>
        </w:tc>
        <w:tc>
          <w:tcPr>
            <w:tcW w:w="3200" w:type="pct"/>
            <w:shd w:val="clear" w:color="auto" w:fill="auto"/>
            <w:vAlign w:val="center"/>
          </w:tcPr>
          <w:p w14:paraId="51CD36D2" w14:textId="77777777" w:rsidR="00CE7734" w:rsidRPr="00CE7734" w:rsidRDefault="00CE7734" w:rsidP="00CE7734">
            <w:pPr>
              <w:shd w:val="clear" w:color="auto" w:fill="FFFFFF"/>
              <w:tabs>
                <w:tab w:val="left" w:pos="9214"/>
              </w:tabs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Обработать антисептиком, проверить исправность.</w:t>
            </w:r>
          </w:p>
        </w:tc>
      </w:tr>
      <w:tr w:rsidR="00BC0EB4" w:rsidRPr="00CE7734" w14:paraId="02ABDE6D" w14:textId="77777777" w:rsidTr="00095932">
        <w:tc>
          <w:tcPr>
            <w:tcW w:w="1800" w:type="pct"/>
            <w:shd w:val="clear" w:color="auto" w:fill="auto"/>
            <w:vAlign w:val="center"/>
          </w:tcPr>
          <w:p w14:paraId="15AAD8C3" w14:textId="77777777" w:rsidR="00BC0EB4" w:rsidRPr="00CE7734" w:rsidRDefault="00BC0EB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Пульсоксиметр</w:t>
            </w:r>
          </w:p>
        </w:tc>
        <w:tc>
          <w:tcPr>
            <w:tcW w:w="3200" w:type="pct"/>
            <w:shd w:val="clear" w:color="auto" w:fill="auto"/>
            <w:vAlign w:val="center"/>
          </w:tcPr>
          <w:p w14:paraId="564A7D0A" w14:textId="77777777" w:rsidR="00BC0EB4" w:rsidRPr="00CE7734" w:rsidRDefault="00BC0EB4" w:rsidP="00CE7734">
            <w:pPr>
              <w:shd w:val="clear" w:color="auto" w:fill="FFFFFF"/>
              <w:tabs>
                <w:tab w:val="left" w:pos="9214"/>
              </w:tabs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правила инструкции по применению.</w:t>
            </w:r>
          </w:p>
        </w:tc>
      </w:tr>
      <w:tr w:rsidR="00CE7734" w:rsidRPr="00CE7734" w14:paraId="57628299" w14:textId="77777777" w:rsidTr="00095932">
        <w:tc>
          <w:tcPr>
            <w:tcW w:w="1800" w:type="pct"/>
            <w:shd w:val="clear" w:color="auto" w:fill="auto"/>
            <w:vAlign w:val="center"/>
          </w:tcPr>
          <w:p w14:paraId="16809D65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Укладка фельдшера </w:t>
            </w:r>
          </w:p>
        </w:tc>
        <w:tc>
          <w:tcPr>
            <w:tcW w:w="3200" w:type="pct"/>
            <w:shd w:val="clear" w:color="auto" w:fill="auto"/>
            <w:vAlign w:val="center"/>
          </w:tcPr>
          <w:p w14:paraId="5F22DC19" w14:textId="77777777" w:rsidR="00CE7734" w:rsidRPr="00CE7734" w:rsidRDefault="00CE7734" w:rsidP="00CE7734">
            <w:pPr>
              <w:shd w:val="clear" w:color="auto" w:fill="FFFFFF"/>
              <w:tabs>
                <w:tab w:val="left" w:pos="9214"/>
              </w:tabs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показания и противопоказания к применению. В укладке на рабочей площадке применять препараты плацебо.</w:t>
            </w:r>
          </w:p>
        </w:tc>
      </w:tr>
      <w:tr w:rsidR="00CE7734" w:rsidRPr="00CE7734" w14:paraId="3B387E13" w14:textId="77777777" w:rsidTr="00095932">
        <w:tc>
          <w:tcPr>
            <w:tcW w:w="1800" w:type="pct"/>
            <w:shd w:val="clear" w:color="auto" w:fill="auto"/>
            <w:vAlign w:val="center"/>
          </w:tcPr>
          <w:p w14:paraId="7939076A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Шприц медицинский</w:t>
            </w:r>
          </w:p>
        </w:tc>
        <w:tc>
          <w:tcPr>
            <w:tcW w:w="3200" w:type="pct"/>
            <w:shd w:val="clear" w:color="auto" w:fill="auto"/>
            <w:vAlign w:val="center"/>
          </w:tcPr>
          <w:p w14:paraId="1BDE5390" w14:textId="77777777" w:rsidR="00CE7734" w:rsidRPr="00CE7734" w:rsidRDefault="00CE7734" w:rsidP="00CE7734">
            <w:pPr>
              <w:shd w:val="clear" w:color="auto" w:fill="FFFFFF"/>
              <w:tabs>
                <w:tab w:val="left" w:pos="9214"/>
              </w:tabs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правила асептики, антисептики.</w:t>
            </w:r>
          </w:p>
        </w:tc>
      </w:tr>
      <w:tr w:rsidR="00CE7734" w:rsidRPr="00CE7734" w14:paraId="7E231EE8" w14:textId="77777777" w:rsidTr="00095932">
        <w:tc>
          <w:tcPr>
            <w:tcW w:w="1800" w:type="pct"/>
            <w:shd w:val="clear" w:color="auto" w:fill="auto"/>
          </w:tcPr>
          <w:p w14:paraId="014972AD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Предметы одноразового пользования - перевязочный материал</w:t>
            </w:r>
          </w:p>
        </w:tc>
        <w:tc>
          <w:tcPr>
            <w:tcW w:w="3200" w:type="pct"/>
            <w:shd w:val="clear" w:color="auto" w:fill="auto"/>
          </w:tcPr>
          <w:p w14:paraId="79C10D2B" w14:textId="77777777" w:rsidR="00CE7734" w:rsidRPr="00CE7734" w:rsidRDefault="00CE7734" w:rsidP="00CE7734">
            <w:pPr>
              <w:shd w:val="clear" w:color="auto" w:fill="FFFFFF"/>
              <w:tabs>
                <w:tab w:val="left" w:pos="9214"/>
              </w:tabs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 использования должны подвергаться дезинфекции с последующей утилизацией.</w:t>
            </w:r>
          </w:p>
        </w:tc>
      </w:tr>
      <w:tr w:rsidR="00CE7734" w:rsidRPr="00CE7734" w14:paraId="75AF41A2" w14:textId="77777777" w:rsidTr="00095932">
        <w:tc>
          <w:tcPr>
            <w:tcW w:w="1800" w:type="pct"/>
            <w:shd w:val="clear" w:color="auto" w:fill="auto"/>
          </w:tcPr>
          <w:p w14:paraId="2465B26E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Ноутбук,</w:t>
            </w:r>
            <w:r w:rsidRPr="00CE7734">
              <w:rPr>
                <w:rFonts w:ascii="Calibri" w:eastAsia="Calibri" w:hAnsi="Calibri" w:cs="Calibri"/>
                <w:lang w:eastAsia="ru-RU"/>
              </w:rPr>
              <w:t xml:space="preserve"> </w:t>
            </w: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мышь, </w:t>
            </w:r>
          </w:p>
          <w:p w14:paraId="6C7ADB15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3200" w:type="pct"/>
            <w:shd w:val="clear" w:color="auto" w:fill="auto"/>
          </w:tcPr>
          <w:p w14:paraId="4033AC84" w14:textId="77777777" w:rsidR="00CE7734" w:rsidRPr="00CE7734" w:rsidRDefault="00CE7734" w:rsidP="00CE7734">
            <w:pPr>
              <w:shd w:val="clear" w:color="auto" w:fill="FFFFFF"/>
              <w:tabs>
                <w:tab w:val="left" w:pos="9214"/>
              </w:tabs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проверить исправность оборудования и приспособлений:</w:t>
            </w:r>
          </w:p>
          <w:p w14:paraId="196E0F69" w14:textId="77777777" w:rsidR="00CE7734" w:rsidRPr="00CE7734" w:rsidRDefault="00CE7734" w:rsidP="00CE7734">
            <w:pPr>
              <w:shd w:val="clear" w:color="auto" w:fill="FFFFFF"/>
              <w:tabs>
                <w:tab w:val="left" w:pos="9214"/>
              </w:tabs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исправность работы мыши и клавиатуры;</w:t>
            </w:r>
          </w:p>
          <w:p w14:paraId="2E51DF40" w14:textId="77777777" w:rsidR="00CE7734" w:rsidRPr="00CE7734" w:rsidRDefault="00CE7734" w:rsidP="00CE7734">
            <w:pPr>
              <w:shd w:val="clear" w:color="auto" w:fill="FFFFFF"/>
              <w:tabs>
                <w:tab w:val="left" w:pos="9214"/>
              </w:tabs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исправность цветопередачи экрана ноутбука;</w:t>
            </w:r>
          </w:p>
          <w:p w14:paraId="15EE6542" w14:textId="77777777" w:rsidR="00CE7734" w:rsidRPr="00CE7734" w:rsidRDefault="00CE7734" w:rsidP="00CE7734">
            <w:pPr>
              <w:shd w:val="clear" w:color="auto" w:fill="FFFFFF"/>
              <w:tabs>
                <w:tab w:val="left" w:pos="9214"/>
              </w:tabs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отсутствие розеток и/или иных проводов в зоне </w:t>
            </w: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досягаемости.</w:t>
            </w:r>
          </w:p>
        </w:tc>
      </w:tr>
    </w:tbl>
    <w:p w14:paraId="5F75C794" w14:textId="77777777" w:rsidR="00CE7734" w:rsidRDefault="00CE7734" w:rsidP="00CE7734">
      <w:pPr>
        <w:tabs>
          <w:tab w:val="left" w:pos="9214"/>
        </w:tabs>
        <w:spacing w:before="24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14:paraId="44766FFA" w14:textId="77777777"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14:paraId="0EB2A34A" w14:textId="77777777" w:rsid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Привести в порядок рабочую специальную одежду и обувь: заправить одежду и застегнуть ее на все пуговицы, надеть головной убор, подготовить перчатки и защитные очки.</w:t>
      </w:r>
    </w:p>
    <w:p w14:paraId="762EFCB6" w14:textId="77777777"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2.5. Ежедневно, перед началом выполнения конкурсного задания, в процессе подготовки рабочего места:</w:t>
      </w:r>
    </w:p>
    <w:p w14:paraId="03A1C01E" w14:textId="77777777" w:rsidR="00CE7734" w:rsidRPr="00CE7734" w:rsidRDefault="00CE7734" w:rsidP="00F3767E">
      <w:pPr>
        <w:numPr>
          <w:ilvl w:val="0"/>
          <w:numId w:val="14"/>
        </w:numPr>
        <w:tabs>
          <w:tab w:val="left" w:pos="142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осмотреть и привести в порядок рабочее место, средства индивидуальной защиты;</w:t>
      </w:r>
    </w:p>
    <w:p w14:paraId="6F53E4E2" w14:textId="77777777" w:rsidR="00CE7734" w:rsidRPr="00CE7734" w:rsidRDefault="00CE7734" w:rsidP="00F3767E">
      <w:pPr>
        <w:numPr>
          <w:ilvl w:val="0"/>
          <w:numId w:val="14"/>
        </w:numPr>
        <w:tabs>
          <w:tab w:val="left" w:pos="142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убедиться в достаточности освещенности;</w:t>
      </w:r>
    </w:p>
    <w:p w14:paraId="0080B5D4" w14:textId="77777777" w:rsidR="00CE7734" w:rsidRPr="00CE7734" w:rsidRDefault="00CE7734" w:rsidP="00F3767E">
      <w:pPr>
        <w:numPr>
          <w:ilvl w:val="0"/>
          <w:numId w:val="14"/>
        </w:numPr>
        <w:tabs>
          <w:tab w:val="left" w:pos="142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(визуально) правильность подключения инструмента и оборудования в электросеть;</w:t>
      </w:r>
    </w:p>
    <w:p w14:paraId="64CC4614" w14:textId="77777777" w:rsidR="00CE7734" w:rsidRDefault="00CE7734" w:rsidP="00F3767E">
      <w:pPr>
        <w:numPr>
          <w:ilvl w:val="0"/>
          <w:numId w:val="14"/>
        </w:numPr>
        <w:tabs>
          <w:tab w:val="left" w:pos="142"/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14:paraId="0BA952B9" w14:textId="77777777" w:rsid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2.6. Подготовить необходимые для работы материалы, приспособления и разложить их на свои места, убрать с рабочего стола все лишнее.</w:t>
      </w:r>
    </w:p>
    <w:p w14:paraId="79D73FE5" w14:textId="77777777" w:rsid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14:paraId="51BB3957" w14:textId="77777777" w:rsidR="00F3767E" w:rsidRDefault="00F3767E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938FE8" w14:textId="77777777" w:rsidR="00CE7734" w:rsidRDefault="00CE7734" w:rsidP="00087B6C">
      <w:pPr>
        <w:pStyle w:val="a9"/>
        <w:keepNext/>
        <w:numPr>
          <w:ilvl w:val="0"/>
          <w:numId w:val="20"/>
        </w:numPr>
        <w:tabs>
          <w:tab w:val="left" w:pos="284"/>
          <w:tab w:val="left" w:pos="9214"/>
        </w:tabs>
        <w:spacing w:after="0"/>
        <w:ind w:left="0" w:firstLine="65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4" w:name="_Toc116544233"/>
      <w:r w:rsidRPr="00D07EB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Требование охраны труда во время работы</w:t>
      </w:r>
      <w:bookmarkEnd w:id="4"/>
    </w:p>
    <w:p w14:paraId="36046DD4" w14:textId="77777777"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6386"/>
      </w:tblGrid>
      <w:tr w:rsidR="00CE7734" w:rsidRPr="00CE7734" w14:paraId="74C9B9B3" w14:textId="77777777" w:rsidTr="00095932">
        <w:trPr>
          <w:tblHeader/>
        </w:trPr>
        <w:tc>
          <w:tcPr>
            <w:tcW w:w="1664" w:type="pct"/>
            <w:shd w:val="clear" w:color="auto" w:fill="auto"/>
            <w:vAlign w:val="center"/>
          </w:tcPr>
          <w:p w14:paraId="62F640D8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инструмента/ оборудования</w:t>
            </w:r>
          </w:p>
        </w:tc>
        <w:tc>
          <w:tcPr>
            <w:tcW w:w="3336" w:type="pct"/>
            <w:shd w:val="clear" w:color="auto" w:fill="auto"/>
            <w:vAlign w:val="center"/>
          </w:tcPr>
          <w:p w14:paraId="1C228EB7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безопасности</w:t>
            </w:r>
          </w:p>
        </w:tc>
      </w:tr>
      <w:tr w:rsidR="00CE7734" w:rsidRPr="00CE7734" w14:paraId="4E1BDB99" w14:textId="77777777" w:rsidTr="00095932">
        <w:tc>
          <w:tcPr>
            <w:tcW w:w="1664" w:type="pct"/>
            <w:shd w:val="clear" w:color="auto" w:fill="auto"/>
            <w:vAlign w:val="center"/>
          </w:tcPr>
          <w:p w14:paraId="79E60335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Бесконтактные термометры</w:t>
            </w:r>
          </w:p>
        </w:tc>
        <w:tc>
          <w:tcPr>
            <w:tcW w:w="3336" w:type="pct"/>
            <w:shd w:val="clear" w:color="auto" w:fill="auto"/>
            <w:vAlign w:val="center"/>
          </w:tcPr>
          <w:p w14:paraId="0815F9C6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Проверить исправность, точность показателей измерения.</w:t>
            </w:r>
          </w:p>
        </w:tc>
      </w:tr>
      <w:tr w:rsidR="00CE7734" w:rsidRPr="00CE7734" w14:paraId="14D35308" w14:textId="77777777" w:rsidTr="00095932">
        <w:tc>
          <w:tcPr>
            <w:tcW w:w="1664" w:type="pct"/>
            <w:shd w:val="clear" w:color="auto" w:fill="auto"/>
            <w:vAlign w:val="center"/>
          </w:tcPr>
          <w:p w14:paraId="1DC45F0A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Механические приборы для </w:t>
            </w: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измерения артериального давления</w:t>
            </w:r>
          </w:p>
        </w:tc>
        <w:tc>
          <w:tcPr>
            <w:tcW w:w="3336" w:type="pct"/>
            <w:shd w:val="clear" w:color="auto" w:fill="auto"/>
            <w:vAlign w:val="center"/>
          </w:tcPr>
          <w:p w14:paraId="117ED009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 использованием проверить работоспособность </w:t>
            </w: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аппарата. </w:t>
            </w:r>
          </w:p>
          <w:p w14:paraId="48FFB519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 использования приборы выключить, разъединить, съемные детали, продезинфицировать.</w:t>
            </w:r>
          </w:p>
        </w:tc>
      </w:tr>
      <w:tr w:rsidR="00CE7734" w:rsidRPr="00CE7734" w14:paraId="5AA58A8E" w14:textId="77777777" w:rsidTr="00095932">
        <w:tc>
          <w:tcPr>
            <w:tcW w:w="1664" w:type="pct"/>
            <w:shd w:val="clear" w:color="auto" w:fill="auto"/>
            <w:vAlign w:val="center"/>
          </w:tcPr>
          <w:p w14:paraId="0A25104F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Мешок Амбу дыхательный</w:t>
            </w:r>
          </w:p>
        </w:tc>
        <w:tc>
          <w:tcPr>
            <w:tcW w:w="3336" w:type="pct"/>
            <w:shd w:val="clear" w:color="auto" w:fill="auto"/>
            <w:vAlign w:val="center"/>
          </w:tcPr>
          <w:p w14:paraId="4AEF553B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антисептиком.</w:t>
            </w:r>
          </w:p>
        </w:tc>
      </w:tr>
      <w:tr w:rsidR="00CE7734" w:rsidRPr="00CE7734" w14:paraId="79AD8214" w14:textId="77777777" w:rsidTr="00095932">
        <w:tc>
          <w:tcPr>
            <w:tcW w:w="1664" w:type="pct"/>
            <w:shd w:val="clear" w:color="auto" w:fill="auto"/>
            <w:vAlign w:val="center"/>
          </w:tcPr>
          <w:p w14:paraId="1BC1466D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Небулайзер </w:t>
            </w:r>
          </w:p>
        </w:tc>
        <w:tc>
          <w:tcPr>
            <w:tcW w:w="3336" w:type="pct"/>
            <w:shd w:val="clear" w:color="auto" w:fill="auto"/>
            <w:vAlign w:val="center"/>
          </w:tcPr>
          <w:p w14:paraId="60B77918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асептику, антисептику.</w:t>
            </w:r>
          </w:p>
        </w:tc>
      </w:tr>
      <w:tr w:rsidR="00CE7734" w:rsidRPr="00CE7734" w14:paraId="4DDBE12C" w14:textId="77777777" w:rsidTr="00095932">
        <w:tc>
          <w:tcPr>
            <w:tcW w:w="1664" w:type="pct"/>
            <w:shd w:val="clear" w:color="auto" w:fill="auto"/>
            <w:vAlign w:val="center"/>
          </w:tcPr>
          <w:p w14:paraId="10643CD8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Предметы одноразового пользования - перевязочный материал</w:t>
            </w:r>
          </w:p>
        </w:tc>
        <w:tc>
          <w:tcPr>
            <w:tcW w:w="3336" w:type="pct"/>
            <w:shd w:val="clear" w:color="auto" w:fill="auto"/>
            <w:vAlign w:val="center"/>
          </w:tcPr>
          <w:p w14:paraId="707EDC71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 использования должны подвергаться дезинфекции с последующей утилизацией в соответствии с правилами обращения с отходами класса А, Б, В.</w:t>
            </w:r>
          </w:p>
        </w:tc>
      </w:tr>
      <w:tr w:rsidR="00CE7734" w:rsidRPr="00CE7734" w14:paraId="426FDFAB" w14:textId="77777777" w:rsidTr="00095932">
        <w:tc>
          <w:tcPr>
            <w:tcW w:w="1664" w:type="pct"/>
            <w:shd w:val="clear" w:color="auto" w:fill="auto"/>
            <w:vAlign w:val="center"/>
          </w:tcPr>
          <w:p w14:paraId="075A3439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Приборы медицинские (ЭКГ)</w:t>
            </w:r>
          </w:p>
        </w:tc>
        <w:tc>
          <w:tcPr>
            <w:tcW w:w="3336" w:type="pct"/>
            <w:shd w:val="clear" w:color="auto" w:fill="auto"/>
            <w:vAlign w:val="center"/>
          </w:tcPr>
          <w:p w14:paraId="2A921D04" w14:textId="77777777" w:rsidR="00CE7734" w:rsidRPr="00CE7734" w:rsidRDefault="00CE7734" w:rsidP="00CE7734">
            <w:pPr>
              <w:tabs>
                <w:tab w:val="left" w:pos="921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переноске следует соблюдать установленные нормы перемещения тяжестей вручную.</w:t>
            </w:r>
          </w:p>
        </w:tc>
      </w:tr>
    </w:tbl>
    <w:p w14:paraId="58E48C52" w14:textId="77777777" w:rsidR="00CE7734" w:rsidRPr="00CE7734" w:rsidRDefault="00CE7734" w:rsidP="00F3767E">
      <w:pPr>
        <w:tabs>
          <w:tab w:val="left" w:pos="9214"/>
        </w:tabs>
        <w:spacing w:before="240"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3.2. При выполнении конкурсных заданий и уборке рабочих мест:</w:t>
      </w:r>
    </w:p>
    <w:p w14:paraId="52E80087" w14:textId="77777777" w:rsidR="00CE7734" w:rsidRPr="00CE7734" w:rsidRDefault="00CE7734" w:rsidP="00F3767E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14:paraId="2969139C" w14:textId="77777777" w:rsidR="00CE7734" w:rsidRPr="00CE7734" w:rsidRDefault="00CE7734" w:rsidP="00F3767E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настоящую инструкцию;</w:t>
      </w:r>
    </w:p>
    <w:p w14:paraId="3F2215F9" w14:textId="77777777" w:rsidR="00CE7734" w:rsidRPr="00CE7734" w:rsidRDefault="00CE7734" w:rsidP="00F3767E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19B1C42E" w14:textId="77777777" w:rsidR="00CE7734" w:rsidRPr="00CE7734" w:rsidRDefault="00CE7734" w:rsidP="00F3767E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поддерживать порядок и чистоту на рабочем месте;</w:t>
      </w:r>
    </w:p>
    <w:p w14:paraId="53BFE091" w14:textId="77777777" w:rsidR="00CE7734" w:rsidRPr="00CE7734" w:rsidRDefault="00CE7734" w:rsidP="00F3767E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рабочий инструмент располагать таким образом, чтобы исключалась возможность его скатывания и падения;</w:t>
      </w:r>
    </w:p>
    <w:p w14:paraId="0316FBF0" w14:textId="77777777" w:rsidR="00CE7734" w:rsidRPr="00CE7734" w:rsidRDefault="00CE7734" w:rsidP="00F3767E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выполнять конкурсные задания только исправным инструментом;</w:t>
      </w:r>
    </w:p>
    <w:p w14:paraId="23CBD0D3" w14:textId="77777777" w:rsidR="00CE7734" w:rsidRPr="00CE7734" w:rsidRDefault="00CE7734" w:rsidP="00F3767E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изучить содержание и порядок проведения модулей задания, а также безопасные приемы их выполнения; </w:t>
      </w:r>
    </w:p>
    <w:p w14:paraId="5D16EFB1" w14:textId="77777777" w:rsidR="00CE7734" w:rsidRPr="00CE7734" w:rsidRDefault="00CE7734" w:rsidP="00F3767E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пригодность инструмента и оборудования визуальным осмотром или путем тестирования;</w:t>
      </w:r>
    </w:p>
    <w:p w14:paraId="53F63D41" w14:textId="77777777" w:rsidR="00CE7734" w:rsidRPr="00CE7734" w:rsidRDefault="00CE7734" w:rsidP="00F3767E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привести в порядок рабочую специальную одежду и обувь: надеть спецодежду (халат / костюм медицинский, обувь, колпак) и при необходимости индивидуальные средства защиты, волосы тщательно заправить под головной убор;</w:t>
      </w:r>
    </w:p>
    <w:p w14:paraId="2898CC4B" w14:textId="77777777" w:rsidR="00CE7734" w:rsidRPr="00CE7734" w:rsidRDefault="00CE7734" w:rsidP="00F3767E">
      <w:pPr>
        <w:numPr>
          <w:ilvl w:val="0"/>
          <w:numId w:val="13"/>
        </w:numPr>
        <w:tabs>
          <w:tab w:val="left" w:pos="426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снять украшения (кольца, браслеты, цепочки), одежду из шелка, нейлона, капрона и других синтетических материалов, сильно электризующихся при движении, так как это приводит к быстрому накоплению электрических зарядов.</w:t>
      </w:r>
    </w:p>
    <w:p w14:paraId="08E21F62" w14:textId="77777777" w:rsid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3.3. При неисправности инструмента и оборудования прекратить выполнение задания и сообщить об этом эксперту, а в его отсутствие заместителю главного эксперта.</w:t>
      </w:r>
    </w:p>
    <w:p w14:paraId="65DAA6AD" w14:textId="77777777" w:rsidR="00CE7734" w:rsidRDefault="00CE7734" w:rsidP="00CF569B">
      <w:pPr>
        <w:pStyle w:val="a9"/>
        <w:keepNext/>
        <w:numPr>
          <w:ilvl w:val="0"/>
          <w:numId w:val="20"/>
        </w:numPr>
        <w:tabs>
          <w:tab w:val="left" w:pos="426"/>
          <w:tab w:val="left" w:pos="9214"/>
        </w:tabs>
        <w:spacing w:after="0"/>
        <w:ind w:left="284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5" w:name="_Toc116544234"/>
      <w:r w:rsidRPr="00D07EB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lastRenderedPageBreak/>
        <w:t>Требование охраны труда в аварийных ситуациях</w:t>
      </w:r>
      <w:bookmarkEnd w:id="5"/>
    </w:p>
    <w:p w14:paraId="10391DE8" w14:textId="77777777"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появлении искрения, запаха гари, задымления и т.д.), участнику следует нем</w:t>
      </w:r>
      <w:r w:rsidR="00EC1E9B">
        <w:rPr>
          <w:rFonts w:ascii="Times New Roman" w:eastAsia="Calibri" w:hAnsi="Times New Roman" w:cs="Times New Roman"/>
          <w:sz w:val="28"/>
          <w:szCs w:val="28"/>
          <w:lang w:eastAsia="ru-RU"/>
        </w:rPr>
        <w:t>едленно сообщить о случившемся э</w:t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кспертам. Выполнение конкурсного задания продолжить только после устранения возникшей неисправности.</w:t>
      </w:r>
    </w:p>
    <w:p w14:paraId="7A3D05B3" w14:textId="77777777"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4.2. В случае возникновения у участника плохого самочувствия или получения травмы сообщить об этом эксперту.</w:t>
      </w:r>
    </w:p>
    <w:p w14:paraId="12109B9E" w14:textId="77777777"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4.3. При поражении участника электрическим током немедленно отключить электросеть, оказать первую помощь (самоп</w:t>
      </w:r>
      <w:r w:rsidR="00EC1E9B">
        <w:rPr>
          <w:rFonts w:ascii="Times New Roman" w:eastAsia="Calibri" w:hAnsi="Times New Roman" w:cs="Times New Roman"/>
          <w:sz w:val="28"/>
          <w:szCs w:val="28"/>
          <w:lang w:eastAsia="ru-RU"/>
        </w:rPr>
        <w:t>омощь) пострадавшему, сообщить э</w:t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ксперту, при необходимости обратиться к врачу.</w:t>
      </w:r>
    </w:p>
    <w:p w14:paraId="222EABFB" w14:textId="77777777"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</w:t>
      </w:r>
      <w:r w:rsidR="00EC1E9B">
        <w:rPr>
          <w:rFonts w:ascii="Times New Roman" w:eastAsia="Calibri" w:hAnsi="Times New Roman" w:cs="Times New Roman"/>
          <w:sz w:val="28"/>
          <w:szCs w:val="28"/>
          <w:lang w:eastAsia="ru-RU"/>
        </w:rPr>
        <w:t>я э</w:t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14:paraId="73887CC5" w14:textId="77777777"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14:paraId="5627816F" w14:textId="77777777" w:rsidR="00CE7734" w:rsidRPr="00CE7734" w:rsidRDefault="00F3767E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CE7734"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449D6082" w14:textId="77777777"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648C2541" w14:textId="77777777" w:rsidR="00CE7734" w:rsidRPr="00CE7734" w:rsidRDefault="00F3767E" w:rsidP="00F3767E">
      <w:pPr>
        <w:tabs>
          <w:tab w:val="left" w:pos="709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CE7734"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6F7E1A22" w14:textId="77777777" w:rsidR="00CE7734" w:rsidRPr="00CE7734" w:rsidRDefault="00CE7734" w:rsidP="00F3767E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14:paraId="53BD7D4A" w14:textId="77777777" w:rsidR="00CE7734" w:rsidRDefault="00F3767E" w:rsidP="00F3767E">
      <w:pPr>
        <w:tabs>
          <w:tab w:val="left" w:pos="709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CE7734"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происшествии взрыва необходимо спокойно уточнить обстановку и действовать по указанию экспертов. При необходимости эвакуации возьмите с собой документы и предметы первой необходимости. При передвижении соблюдайте осторожность, не трогайте поврежденные конструкции, оголившиеся электрические провода. В разрушенном или поврежденном </w:t>
      </w:r>
      <w:r w:rsidR="00CE7734"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помещении не следует пользоваться открытым огнем (спичками, зажигалками и т.п.).</w:t>
      </w:r>
    </w:p>
    <w:p w14:paraId="277C724D" w14:textId="77777777" w:rsidR="00D07EB4" w:rsidRDefault="00D07EB4" w:rsidP="00CE7734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C39B575" w14:textId="77777777" w:rsidR="00CE7734" w:rsidRDefault="00CE7734" w:rsidP="00087B6C">
      <w:pPr>
        <w:pStyle w:val="a9"/>
        <w:keepNext/>
        <w:numPr>
          <w:ilvl w:val="0"/>
          <w:numId w:val="20"/>
        </w:numPr>
        <w:tabs>
          <w:tab w:val="left" w:pos="284"/>
          <w:tab w:val="left" w:pos="9214"/>
        </w:tabs>
        <w:spacing w:after="0"/>
        <w:ind w:left="0" w:hanging="76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6" w:name="_Toc116544235"/>
      <w:r w:rsidRPr="00D07EB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Требование охраны труда по окончании работ</w:t>
      </w:r>
      <w:bookmarkEnd w:id="6"/>
    </w:p>
    <w:p w14:paraId="7CF34043" w14:textId="77777777" w:rsidR="00CE7734" w:rsidRPr="00CE7734" w:rsidRDefault="00CE7734" w:rsidP="00CE7734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После окончания работ каждый участник обязан:</w:t>
      </w:r>
    </w:p>
    <w:p w14:paraId="1AF546CC" w14:textId="77777777"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Привести в порядок рабочее место. </w:t>
      </w:r>
    </w:p>
    <w:p w14:paraId="4EA9CEB5" w14:textId="77777777"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5.2. Убрать средства индивидуальной защиты в отведенное для хранений место.</w:t>
      </w:r>
    </w:p>
    <w:p w14:paraId="636BE459" w14:textId="77777777"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5.3. Отключить инструмент и оборудование от сети.</w:t>
      </w:r>
    </w:p>
    <w:p w14:paraId="3D240811" w14:textId="77777777"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5.4. Убрать инструмент в специально предназначенное для хранения место.</w:t>
      </w:r>
    </w:p>
    <w:p w14:paraId="2A5656EF" w14:textId="77777777"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5.5. Сообщить эксперту о выявленных во время выполнения конкурсных заданий неполадках и неисправностях оборудования, инструмента, других факторах, влияющих на безопасность выполнения конкурсного задания.</w:t>
      </w:r>
    </w:p>
    <w:p w14:paraId="4D51D1BC" w14:textId="77777777" w:rsidR="00CE7734" w:rsidRPr="00CE7734" w:rsidRDefault="00CE7734" w:rsidP="00CE7734">
      <w:pPr>
        <w:tabs>
          <w:tab w:val="left" w:pos="9214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14:paraId="56E7FB01" w14:textId="77777777" w:rsidR="00CE7734" w:rsidRDefault="00CE7734" w:rsidP="00CE7734">
      <w:pPr>
        <w:keepNext/>
        <w:tabs>
          <w:tab w:val="left" w:pos="9214"/>
        </w:tabs>
        <w:spacing w:after="0"/>
        <w:jc w:val="center"/>
        <w:outlineLvl w:val="0"/>
        <w:rPr>
          <w:rFonts w:ascii="Times New Roman" w:eastAsia="Arial" w:hAnsi="Times New Roman" w:cs="Times New Roman"/>
          <w:b/>
          <w:smallCaps/>
          <w:sz w:val="32"/>
          <w:szCs w:val="32"/>
          <w:lang w:eastAsia="ru-RU"/>
        </w:rPr>
      </w:pPr>
      <w:bookmarkStart w:id="7" w:name="_Toc116544236"/>
      <w:r w:rsidRPr="00CE7734">
        <w:rPr>
          <w:rFonts w:ascii="Times New Roman" w:eastAsia="Arial" w:hAnsi="Times New Roman" w:cs="Times New Roman"/>
          <w:b/>
          <w:smallCaps/>
          <w:sz w:val="32"/>
          <w:szCs w:val="32"/>
          <w:lang w:eastAsia="ru-RU"/>
        </w:rPr>
        <w:lastRenderedPageBreak/>
        <w:t>ИНСТРУКЦИЯ ПО ОХРАНЕ ТРУДА ДЛЯ ЭКСПЕРТОВ</w:t>
      </w:r>
      <w:bookmarkEnd w:id="7"/>
    </w:p>
    <w:p w14:paraId="1C9529CF" w14:textId="77777777" w:rsidR="0066783A" w:rsidRPr="00CE7734" w:rsidRDefault="0066783A" w:rsidP="00CE7734">
      <w:pPr>
        <w:keepNext/>
        <w:tabs>
          <w:tab w:val="left" w:pos="9214"/>
        </w:tabs>
        <w:spacing w:after="0"/>
        <w:jc w:val="center"/>
        <w:outlineLvl w:val="0"/>
        <w:rPr>
          <w:rFonts w:ascii="Times New Roman" w:eastAsia="Arial" w:hAnsi="Times New Roman" w:cs="Times New Roman"/>
          <w:b/>
          <w:smallCaps/>
          <w:sz w:val="32"/>
          <w:szCs w:val="32"/>
          <w:lang w:eastAsia="ru-RU"/>
        </w:rPr>
      </w:pPr>
    </w:p>
    <w:p w14:paraId="2171B8E0" w14:textId="77777777" w:rsidR="00CE7734" w:rsidRPr="001D1CD6" w:rsidRDefault="00CE7734" w:rsidP="001D1CD6">
      <w:pPr>
        <w:pStyle w:val="a9"/>
        <w:keepNext/>
        <w:numPr>
          <w:ilvl w:val="0"/>
          <w:numId w:val="21"/>
        </w:numPr>
        <w:tabs>
          <w:tab w:val="left" w:pos="284"/>
          <w:tab w:val="left" w:pos="2552"/>
          <w:tab w:val="left" w:pos="9214"/>
        </w:tabs>
        <w:spacing w:after="0"/>
        <w:ind w:left="0" w:hanging="11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8" w:name="_Toc116544237"/>
      <w:r w:rsidRPr="001D1CD6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Общие требования охраны труда</w:t>
      </w:r>
      <w:bookmarkEnd w:id="8"/>
    </w:p>
    <w:p w14:paraId="22CE3894" w14:textId="77777777" w:rsidR="00CE7734" w:rsidRPr="00CE7734" w:rsidRDefault="00CE7734" w:rsidP="00D07EB4">
      <w:pPr>
        <w:tabs>
          <w:tab w:val="left" w:pos="567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1.1. К работе в качестве эксперта компетенции «Лечебная деятельность (Фельдшер)» допускаются эксперты, прошедшие специальное обучение и не имеющие противопоказаний по состоянию здоровья.</w:t>
      </w:r>
    </w:p>
    <w:p w14:paraId="5C5D3904" w14:textId="77777777" w:rsidR="00CE7734" w:rsidRPr="00CE7734" w:rsidRDefault="00CE7734" w:rsidP="00D07EB4">
      <w:pPr>
        <w:tabs>
          <w:tab w:val="left" w:pos="567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14:paraId="7F613194" w14:textId="77777777" w:rsidR="00CE7734" w:rsidRPr="00CE7734" w:rsidRDefault="00CE7734" w:rsidP="00D07EB4">
      <w:pPr>
        <w:tabs>
          <w:tab w:val="left" w:pos="567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1.3. В процессе контроля выполнения конкурсных заданий и нахождения на территории и в помещениях эксперт обязан четко соблюдать:</w:t>
      </w:r>
    </w:p>
    <w:p w14:paraId="4EB806E2" w14:textId="77777777" w:rsidR="00CE7734" w:rsidRPr="00CE7734" w:rsidRDefault="00CE7734" w:rsidP="00D07EB4">
      <w:pPr>
        <w:numPr>
          <w:ilvl w:val="0"/>
          <w:numId w:val="15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инструкции по охране труда и технике безопасности; </w:t>
      </w:r>
    </w:p>
    <w:p w14:paraId="04ECD95B" w14:textId="77777777" w:rsidR="00CE7734" w:rsidRPr="00CE7734" w:rsidRDefault="00CE7734" w:rsidP="00D07EB4">
      <w:pPr>
        <w:numPr>
          <w:ilvl w:val="0"/>
          <w:numId w:val="15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пожарной безопасности, знать места расположения первичных средств пожаротушения и планов эвакуации.</w:t>
      </w:r>
    </w:p>
    <w:p w14:paraId="0D5B35F4" w14:textId="77777777" w:rsidR="00CE7734" w:rsidRPr="00CE7734" w:rsidRDefault="00CE7734" w:rsidP="00D07EB4">
      <w:pPr>
        <w:numPr>
          <w:ilvl w:val="0"/>
          <w:numId w:val="15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расписание и график проведения конкурсного задания, установленные режимы труда и отдыха.</w:t>
      </w:r>
    </w:p>
    <w:p w14:paraId="7F318676" w14:textId="77777777" w:rsidR="00CE7734" w:rsidRPr="00CE7734" w:rsidRDefault="00CE7734" w:rsidP="00D07EB4">
      <w:pPr>
        <w:tabs>
          <w:tab w:val="left" w:pos="567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14:paraId="2A005F3E" w14:textId="77777777" w:rsidR="00CE7734" w:rsidRPr="00CE7734" w:rsidRDefault="00CE7734" w:rsidP="00D07EB4">
      <w:pPr>
        <w:numPr>
          <w:ilvl w:val="0"/>
          <w:numId w:val="16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электрический ток;</w:t>
      </w:r>
    </w:p>
    <w:p w14:paraId="6B52A975" w14:textId="77777777" w:rsidR="00CE7734" w:rsidRPr="00CE7734" w:rsidRDefault="00CE7734" w:rsidP="00D07EB4">
      <w:pPr>
        <w:numPr>
          <w:ilvl w:val="0"/>
          <w:numId w:val="16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14:paraId="5D3BE8D6" w14:textId="77777777" w:rsidR="00CE7734" w:rsidRPr="00CE7734" w:rsidRDefault="00CE7734" w:rsidP="00D07EB4">
      <w:pPr>
        <w:numPr>
          <w:ilvl w:val="0"/>
          <w:numId w:val="16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шум, обусловленный конструкцией оргтехники;</w:t>
      </w:r>
    </w:p>
    <w:p w14:paraId="5E6032FB" w14:textId="77777777" w:rsidR="00CE7734" w:rsidRPr="00CE7734" w:rsidRDefault="00CE7734" w:rsidP="00D07EB4">
      <w:pPr>
        <w:numPr>
          <w:ilvl w:val="0"/>
          <w:numId w:val="16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химические вещества, выделяющиеся при работе оргтехники;</w:t>
      </w:r>
    </w:p>
    <w:p w14:paraId="2B90ADD6" w14:textId="77777777" w:rsidR="00CE7734" w:rsidRPr="00CE7734" w:rsidRDefault="00CE7734" w:rsidP="00D07EB4">
      <w:pPr>
        <w:numPr>
          <w:ilvl w:val="0"/>
          <w:numId w:val="16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зрительное перенапряжение при работе с ПК.</w:t>
      </w:r>
    </w:p>
    <w:p w14:paraId="6869BEBC" w14:textId="77777777" w:rsidR="00CE7734" w:rsidRPr="00CE7734" w:rsidRDefault="00CE7734" w:rsidP="00D07EB4">
      <w:pPr>
        <w:tabs>
          <w:tab w:val="left" w:pos="567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14:paraId="3BC723E4" w14:textId="77777777" w:rsidR="00CE7734" w:rsidRPr="00CE7734" w:rsidRDefault="00CE7734" w:rsidP="00D07EB4">
      <w:pPr>
        <w:tabs>
          <w:tab w:val="left" w:pos="567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Физические:</w:t>
      </w:r>
    </w:p>
    <w:p w14:paraId="61B8A363" w14:textId="77777777" w:rsidR="00CE7734" w:rsidRPr="00CE7734" w:rsidRDefault="00CE7734" w:rsidP="00D07EB4">
      <w:pPr>
        <w:numPr>
          <w:ilvl w:val="0"/>
          <w:numId w:val="8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режущие и колющие предметы.</w:t>
      </w:r>
    </w:p>
    <w:p w14:paraId="03610AB3" w14:textId="77777777" w:rsidR="00CE7734" w:rsidRPr="00CE7734" w:rsidRDefault="00CE7734" w:rsidP="00D07EB4">
      <w:pPr>
        <w:tabs>
          <w:tab w:val="left" w:pos="426"/>
          <w:tab w:val="left" w:pos="567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Химические:</w:t>
      </w:r>
    </w:p>
    <w:p w14:paraId="3CE42090" w14:textId="77777777" w:rsidR="00CE7734" w:rsidRPr="00CE7734" w:rsidRDefault="00CE7734" w:rsidP="00D07EB4">
      <w:pPr>
        <w:numPr>
          <w:ilvl w:val="0"/>
          <w:numId w:val="8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химических веществ, входящих в состав медицинских препаратов;</w:t>
      </w:r>
    </w:p>
    <w:p w14:paraId="16C1FC3F" w14:textId="77777777" w:rsidR="00CE7734" w:rsidRPr="00CE7734" w:rsidRDefault="00CE7734" w:rsidP="00D07EB4">
      <w:pPr>
        <w:numPr>
          <w:ilvl w:val="0"/>
          <w:numId w:val="8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химических веществ, входящих в состав дезинфекционных средств.</w:t>
      </w:r>
    </w:p>
    <w:p w14:paraId="2AF6BEC0" w14:textId="77777777" w:rsidR="00CE7734" w:rsidRPr="00CE7734" w:rsidRDefault="00CE7734" w:rsidP="00D07EB4">
      <w:pPr>
        <w:tabs>
          <w:tab w:val="left" w:pos="567"/>
          <w:tab w:val="left" w:pos="993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Психологические:</w:t>
      </w:r>
    </w:p>
    <w:p w14:paraId="570098A0" w14:textId="77777777" w:rsidR="00CE7734" w:rsidRPr="00CE7734" w:rsidRDefault="00CE7734" w:rsidP="00D07EB4">
      <w:pPr>
        <w:numPr>
          <w:ilvl w:val="0"/>
          <w:numId w:val="9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чрезмерное напряжение внимания;</w:t>
      </w:r>
    </w:p>
    <w:p w14:paraId="4CEC19E6" w14:textId="77777777" w:rsidR="00CE7734" w:rsidRPr="00CE7734" w:rsidRDefault="00CE7734" w:rsidP="00D07EB4">
      <w:pPr>
        <w:numPr>
          <w:ilvl w:val="0"/>
          <w:numId w:val="9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усиленная нагрузка на зрение;</w:t>
      </w:r>
    </w:p>
    <w:p w14:paraId="18AA7C5A" w14:textId="77777777" w:rsidR="00CE7734" w:rsidRPr="00CE7734" w:rsidRDefault="00CE7734" w:rsidP="00D07EB4">
      <w:pPr>
        <w:numPr>
          <w:ilvl w:val="0"/>
          <w:numId w:val="9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нейро-эмоциональное напряжение;</w:t>
      </w:r>
    </w:p>
    <w:p w14:paraId="5F713C78" w14:textId="77777777" w:rsidR="00CE7734" w:rsidRPr="00CE7734" w:rsidRDefault="00CE7734" w:rsidP="00D07EB4">
      <w:pPr>
        <w:numPr>
          <w:ilvl w:val="0"/>
          <w:numId w:val="9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нервно-психические перегрузки.</w:t>
      </w:r>
    </w:p>
    <w:p w14:paraId="1629B524" w14:textId="77777777" w:rsidR="00CE7734" w:rsidRPr="00CE7734" w:rsidRDefault="00CE7734" w:rsidP="00D07EB4">
      <w:pPr>
        <w:tabs>
          <w:tab w:val="left" w:pos="567"/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1.5. Применяемые во время выполнения задания средства индивидуальной защиты:</w:t>
      </w:r>
    </w:p>
    <w:p w14:paraId="5916EEFB" w14:textId="77777777" w:rsidR="00CE7734" w:rsidRPr="00CE7734" w:rsidRDefault="00CE7734" w:rsidP="00D07EB4">
      <w:pPr>
        <w:numPr>
          <w:ilvl w:val="0"/>
          <w:numId w:val="17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халат;</w:t>
      </w:r>
    </w:p>
    <w:p w14:paraId="5FDB0945" w14:textId="77777777" w:rsidR="00CE7734" w:rsidRPr="00CE7734" w:rsidRDefault="00CE7734" w:rsidP="00D07EB4">
      <w:pPr>
        <w:numPr>
          <w:ilvl w:val="0"/>
          <w:numId w:val="17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респиратор;</w:t>
      </w:r>
    </w:p>
    <w:p w14:paraId="70FF8018" w14:textId="77777777" w:rsidR="00CE7734" w:rsidRPr="00CE7734" w:rsidRDefault="00CE7734" w:rsidP="00D07EB4">
      <w:pPr>
        <w:numPr>
          <w:ilvl w:val="0"/>
          <w:numId w:val="17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маска медицинская.</w:t>
      </w:r>
    </w:p>
    <w:p w14:paraId="14E2055E" w14:textId="77777777" w:rsidR="00CE7734" w:rsidRPr="00CE7734" w:rsidRDefault="00CE7734" w:rsidP="001D1CD6">
      <w:pPr>
        <w:tabs>
          <w:tab w:val="left" w:pos="567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1.6. Знаки безопасности, используемые на рабочих местах участников, для обозначения присутствующих опасностей:</w:t>
      </w:r>
    </w:p>
    <w:p w14:paraId="3DF4A950" w14:textId="77777777" w:rsidR="00CE7734" w:rsidRPr="00CE7734" w:rsidRDefault="00CE7734" w:rsidP="001D1CD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42662B" wp14:editId="255635DF">
            <wp:extent cx="438150" cy="3619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знак Опасность поражения электрическим током.</w:t>
      </w:r>
    </w:p>
    <w:p w14:paraId="6E102472" w14:textId="77777777" w:rsidR="00CE7734" w:rsidRPr="00CE7734" w:rsidRDefault="00CE7734" w:rsidP="001D1CD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5D72F8" wp14:editId="57108576">
            <wp:extent cx="457200" cy="3714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знак Пожароопасно. Легковоспламеняющиеся вещества.</w:t>
      </w:r>
    </w:p>
    <w:p w14:paraId="7C532711" w14:textId="77777777" w:rsidR="00CE7734" w:rsidRPr="00CE7734" w:rsidRDefault="00CE7734" w:rsidP="001D1CD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DCD2F7" wp14:editId="45961211">
            <wp:extent cx="466725" cy="3905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знак Осторожно. Вредные для здоровья аллергические вещества.</w:t>
      </w:r>
    </w:p>
    <w:p w14:paraId="1D0EA88B" w14:textId="77777777" w:rsidR="00CE7734" w:rsidRPr="00CE7734" w:rsidRDefault="00CE7734" w:rsidP="001D1CD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3FE2D4" wp14:editId="12EDB1E4">
            <wp:extent cx="466725" cy="3905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Предупредительный знак "Осторожно. Скользко".</w:t>
      </w:r>
    </w:p>
    <w:p w14:paraId="5664AF97" w14:textId="77777777" w:rsidR="00CE7734" w:rsidRPr="00CE7734" w:rsidRDefault="00CE7734" w:rsidP="001D1CD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CE2742" wp14:editId="56C4E7FE">
            <wp:extent cx="476250" cy="3905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Предупредительный знак опасности "Осторожно. Холод":</w:t>
      </w:r>
    </w:p>
    <w:p w14:paraId="6FB11E8D" w14:textId="77777777" w:rsidR="00CE7734" w:rsidRPr="00CE7734" w:rsidRDefault="00CE7734" w:rsidP="001D1CD6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5B04CD05" wp14:editId="623A192C">
            <wp:simplePos x="0" y="0"/>
            <wp:positionH relativeFrom="column">
              <wp:posOffset>3474720</wp:posOffset>
            </wp:positionH>
            <wp:positionV relativeFrom="paragraph">
              <wp:posOffset>147955</wp:posOffset>
            </wp:positionV>
            <wp:extent cx="452120" cy="426085"/>
            <wp:effectExtent l="0" t="0" r="5080" b="0"/>
            <wp:wrapTight wrapText="bothSides">
              <wp:wrapPolygon edited="0">
                <wp:start x="0" y="0"/>
                <wp:lineTo x="0" y="20280"/>
                <wp:lineTo x="20933" y="20280"/>
                <wp:lineTo x="20933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EDFA3C" w14:textId="77777777" w:rsidR="00CE7734" w:rsidRPr="00CE7734" w:rsidRDefault="00CE7734" w:rsidP="001D1CD6">
      <w:pPr>
        <w:numPr>
          <w:ilvl w:val="0"/>
          <w:numId w:val="7"/>
        </w:numPr>
        <w:tabs>
          <w:tab w:val="left" w:pos="993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F 04 Огнетушитель </w:t>
      </w:r>
    </w:p>
    <w:p w14:paraId="5CA5C91B" w14:textId="77777777" w:rsidR="00CE7734" w:rsidRPr="00CE7734" w:rsidRDefault="00CE7734" w:rsidP="001D1CD6">
      <w:pPr>
        <w:tabs>
          <w:tab w:val="left" w:pos="993"/>
          <w:tab w:val="left" w:pos="9214"/>
        </w:tabs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69E49D73" wp14:editId="02793746">
            <wp:simplePos x="0" y="0"/>
            <wp:positionH relativeFrom="column">
              <wp:posOffset>3247390</wp:posOffset>
            </wp:positionH>
            <wp:positionV relativeFrom="paragraph">
              <wp:posOffset>153035</wp:posOffset>
            </wp:positionV>
            <wp:extent cx="902970" cy="474980"/>
            <wp:effectExtent l="0" t="0" r="0" b="1270"/>
            <wp:wrapTight wrapText="bothSides">
              <wp:wrapPolygon edited="0">
                <wp:start x="0" y="0"/>
                <wp:lineTo x="0" y="20791"/>
                <wp:lineTo x="20962" y="20791"/>
                <wp:lineTo x="20962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20EDA5" w14:textId="77777777" w:rsidR="00CE7734" w:rsidRPr="00CE7734" w:rsidRDefault="00CE7734" w:rsidP="001D1CD6">
      <w:pPr>
        <w:numPr>
          <w:ilvl w:val="0"/>
          <w:numId w:val="7"/>
        </w:numPr>
        <w:tabs>
          <w:tab w:val="left" w:pos="993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E 22 Указатель выхода</w:t>
      </w:r>
    </w:p>
    <w:p w14:paraId="0D49AECF" w14:textId="77777777" w:rsidR="00CE7734" w:rsidRPr="00CE7734" w:rsidRDefault="00CE7734" w:rsidP="001D1CD6">
      <w:pPr>
        <w:tabs>
          <w:tab w:val="left" w:pos="993"/>
          <w:tab w:val="left" w:pos="9214"/>
        </w:tabs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3E2D6" w14:textId="77777777" w:rsidR="00CE7734" w:rsidRPr="00CE7734" w:rsidRDefault="00CE7734" w:rsidP="001D1CD6">
      <w:pPr>
        <w:numPr>
          <w:ilvl w:val="0"/>
          <w:numId w:val="7"/>
        </w:numPr>
        <w:tabs>
          <w:tab w:val="left" w:pos="993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7F4A1A85" wp14:editId="58E852F5">
            <wp:simplePos x="0" y="0"/>
            <wp:positionH relativeFrom="column">
              <wp:posOffset>3394710</wp:posOffset>
            </wp:positionH>
            <wp:positionV relativeFrom="paragraph">
              <wp:posOffset>-97790</wp:posOffset>
            </wp:positionV>
            <wp:extent cx="857885" cy="469900"/>
            <wp:effectExtent l="0" t="0" r="0" b="0"/>
            <wp:wrapTight wrapText="bothSides">
              <wp:wrapPolygon edited="0">
                <wp:start x="0" y="0"/>
                <wp:lineTo x="0" y="21016"/>
                <wp:lineTo x="21104" y="21016"/>
                <wp:lineTo x="21104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E 23 Указатель запасного выхода </w:t>
      </w:r>
    </w:p>
    <w:p w14:paraId="1BE208F5" w14:textId="77777777" w:rsidR="00CE7734" w:rsidRPr="00CE7734" w:rsidRDefault="00CE7734" w:rsidP="001D1CD6">
      <w:pPr>
        <w:tabs>
          <w:tab w:val="left" w:pos="993"/>
          <w:tab w:val="left" w:pos="9214"/>
        </w:tabs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63C36E79" wp14:editId="5B720042">
            <wp:simplePos x="0" y="0"/>
            <wp:positionH relativeFrom="column">
              <wp:posOffset>4366260</wp:posOffset>
            </wp:positionH>
            <wp:positionV relativeFrom="paragraph">
              <wp:posOffset>40005</wp:posOffset>
            </wp:positionV>
            <wp:extent cx="487680" cy="502285"/>
            <wp:effectExtent l="0" t="0" r="0" b="0"/>
            <wp:wrapTight wrapText="bothSides">
              <wp:wrapPolygon edited="0">
                <wp:start x="0" y="0"/>
                <wp:lineTo x="0" y="20480"/>
                <wp:lineTo x="21094" y="20480"/>
                <wp:lineTo x="21094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7E50FB" w14:textId="77777777" w:rsidR="00CE7734" w:rsidRPr="00CE7734" w:rsidRDefault="00CE7734" w:rsidP="001D1CD6">
      <w:pPr>
        <w:numPr>
          <w:ilvl w:val="0"/>
          <w:numId w:val="7"/>
        </w:numPr>
        <w:tabs>
          <w:tab w:val="left" w:pos="993"/>
          <w:tab w:val="left" w:pos="9214"/>
        </w:tabs>
        <w:spacing w:after="0"/>
        <w:ind w:left="0" w:right="2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EC 01 Аптечка первой медицинской помощи </w:t>
      </w:r>
    </w:p>
    <w:p w14:paraId="0DF58CF2" w14:textId="77777777" w:rsidR="00D07EB4" w:rsidRDefault="00D07EB4" w:rsidP="00CE7734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02CD8A3" w14:textId="77777777"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14:paraId="737FABF2" w14:textId="77777777" w:rsidR="00CE7734" w:rsidRPr="00CE7734" w:rsidRDefault="00CE7734" w:rsidP="00297772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В помещении экспертов компетенции «Лечебная деятельность (Фельдшер)»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14:paraId="03F44EBD" w14:textId="77777777" w:rsidR="00D07EB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14:paraId="4E7D6AD2" w14:textId="77777777" w:rsidR="00CE7734" w:rsidRDefault="00CE7734" w:rsidP="00D07EB4">
      <w:pPr>
        <w:pStyle w:val="a9"/>
        <w:numPr>
          <w:ilvl w:val="1"/>
          <w:numId w:val="11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7EB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Эксперты, допустившие невыполнение или нарушение инструкции по охране труда, привлекаются к ответственности, </w:t>
      </w:r>
      <w:r w:rsidRPr="00297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</w:t>
      </w:r>
      <w:r w:rsidR="002977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Положению о Всероссийском чемпионатном движении по профессиональному мастерству, </w:t>
      </w:r>
      <w:r w:rsidRPr="00D07EB4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действующему законодательству.</w:t>
      </w:r>
    </w:p>
    <w:p w14:paraId="3C77E30A" w14:textId="77777777" w:rsidR="00D07EB4" w:rsidRPr="00D07EB4" w:rsidRDefault="00D07EB4" w:rsidP="00D07EB4">
      <w:pPr>
        <w:pStyle w:val="a9"/>
        <w:tabs>
          <w:tab w:val="left" w:pos="567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E4DCDEC" w14:textId="77777777" w:rsidR="00CE7734" w:rsidRPr="00D07EB4" w:rsidRDefault="00CE7734" w:rsidP="00D07EB4">
      <w:pPr>
        <w:pStyle w:val="a9"/>
        <w:keepNext/>
        <w:numPr>
          <w:ilvl w:val="0"/>
          <w:numId w:val="11"/>
        </w:numPr>
        <w:tabs>
          <w:tab w:val="left" w:pos="9214"/>
        </w:tabs>
        <w:spacing w:after="0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9" w:name="_Toc116544238"/>
      <w:r w:rsidRPr="00D07EB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Требования охраны труда перед началом работы</w:t>
      </w:r>
      <w:bookmarkEnd w:id="9"/>
    </w:p>
    <w:p w14:paraId="69E1C806" w14:textId="77777777" w:rsidR="00CE7734" w:rsidRPr="00CE7734" w:rsidRDefault="00CE7734" w:rsidP="00CE7734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Перед началом работы эксперты должны выполнить следующее:</w:t>
      </w:r>
    </w:p>
    <w:p w14:paraId="15C38099" w14:textId="77777777" w:rsidR="00CE7734" w:rsidRPr="00CE7734" w:rsidRDefault="00873D2F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2.1. В день Д-2</w:t>
      </w:r>
      <w:r w:rsidR="00CE7734"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эксперт с особыми полномочиями, ответственный за охрану труда, обязан провести подробный инструктаж по программе «Инструктаж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медицинского кабинета, питьевой воды, проконтролировать подготовку рабочих мест участников в соответствии с Техническим описанием компетенции.</w:t>
      </w:r>
    </w:p>
    <w:p w14:paraId="08292F13" w14:textId="77777777" w:rsidR="00CE7734" w:rsidRPr="00CE7734" w:rsidRDefault="001D1CD6" w:rsidP="001D1CD6">
      <w:pPr>
        <w:tabs>
          <w:tab w:val="left" w:pos="709"/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CE7734"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инструментов и оборудования.</w:t>
      </w:r>
    </w:p>
    <w:p w14:paraId="2EFF95F0" w14:textId="77777777"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труда. Эксперты контролируют процесс подготовки рабочего места участниками и принимают участие в подготовке рабочих мест участников в возрасте моложе 18 лет.</w:t>
      </w:r>
    </w:p>
    <w:p w14:paraId="1E27EE35" w14:textId="77777777"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2.3. Ежедневно, перед началом работ на конкурсной площадке и в помещении экспертов необходимо:</w:t>
      </w:r>
    </w:p>
    <w:p w14:paraId="7CEA2ECF" w14:textId="77777777" w:rsidR="00CE7734" w:rsidRPr="00CE7734" w:rsidRDefault="00CE7734" w:rsidP="00D07EB4">
      <w:pPr>
        <w:tabs>
          <w:tab w:val="left" w:pos="709"/>
          <w:tab w:val="left" w:pos="9214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 осмотреть рабочие места экспертов и участников;</w:t>
      </w:r>
    </w:p>
    <w:p w14:paraId="3F12A6F2" w14:textId="77777777" w:rsidR="00CE7734" w:rsidRPr="00CE7734" w:rsidRDefault="00CE7734" w:rsidP="00D07EB4">
      <w:pPr>
        <w:tabs>
          <w:tab w:val="left" w:pos="709"/>
          <w:tab w:val="left" w:pos="9214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 привести в порядок рабочее место эксперта;</w:t>
      </w:r>
    </w:p>
    <w:p w14:paraId="499B738C" w14:textId="77777777" w:rsidR="00CE7734" w:rsidRPr="00CE7734" w:rsidRDefault="00CE7734" w:rsidP="00D07EB4">
      <w:pPr>
        <w:tabs>
          <w:tab w:val="left" w:pos="709"/>
          <w:tab w:val="left" w:pos="9214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 проверить правильность подключения оборудования в электросеть;</w:t>
      </w:r>
    </w:p>
    <w:p w14:paraId="6BAC8F55" w14:textId="77777777" w:rsidR="00CE7734" w:rsidRPr="00CE7734" w:rsidRDefault="00CE7734" w:rsidP="00D07EB4">
      <w:pPr>
        <w:tabs>
          <w:tab w:val="left" w:pos="709"/>
          <w:tab w:val="left" w:pos="9214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- одеть необходимые средства индивидуальной защиты;</w:t>
      </w:r>
    </w:p>
    <w:p w14:paraId="5603A909" w14:textId="77777777" w:rsidR="00CE7734" w:rsidRPr="00CE7734" w:rsidRDefault="00CE7734" w:rsidP="00D07EB4">
      <w:pPr>
        <w:tabs>
          <w:tab w:val="left" w:pos="709"/>
          <w:tab w:val="left" w:pos="9214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осмотреть инструмент и оборудование участников в возрасте до 18 лет  </w:t>
      </w:r>
    </w:p>
    <w:p w14:paraId="6578B388" w14:textId="77777777" w:rsidR="00CE7734" w:rsidRPr="00CE7734" w:rsidRDefault="00CE7734" w:rsidP="00D07EB4">
      <w:pPr>
        <w:tabs>
          <w:tab w:val="left" w:pos="709"/>
          <w:tab w:val="left" w:pos="9214"/>
        </w:tabs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(участники старше 18 лет осматривают самостоятельно).</w:t>
      </w:r>
    </w:p>
    <w:p w14:paraId="628C4C82" w14:textId="77777777"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2.4. Подготовить необходимые для работы материалы, приспособления и разложить их на свои места, убрать с рабочего стола все лишнее.</w:t>
      </w:r>
    </w:p>
    <w:p w14:paraId="3B600AD7" w14:textId="77777777" w:rsid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2.5.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14:paraId="6E8CBE5B" w14:textId="77777777" w:rsidR="00D07EB4" w:rsidRPr="00CE7734" w:rsidRDefault="00D07EB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86FAA9D" w14:textId="77777777" w:rsidR="00CE7734" w:rsidRPr="001D1CD6" w:rsidRDefault="00CE7734" w:rsidP="0033232A">
      <w:pPr>
        <w:pStyle w:val="a9"/>
        <w:keepNext/>
        <w:numPr>
          <w:ilvl w:val="0"/>
          <w:numId w:val="11"/>
        </w:numPr>
        <w:tabs>
          <w:tab w:val="left" w:pos="284"/>
          <w:tab w:val="left" w:pos="9214"/>
        </w:tabs>
        <w:spacing w:after="0"/>
        <w:ind w:left="0" w:hanging="76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10" w:name="_Toc116544239"/>
      <w:r w:rsidRPr="001D1CD6">
        <w:rPr>
          <w:rFonts w:ascii="Times New Roman" w:eastAsia="Arial" w:hAnsi="Times New Roman" w:cs="Times New Roman"/>
          <w:b/>
          <w:sz w:val="28"/>
          <w:szCs w:val="28"/>
          <w:lang w:eastAsia="ru-RU"/>
        </w:rPr>
        <w:lastRenderedPageBreak/>
        <w:t>Требования охраны труда во время работы</w:t>
      </w:r>
      <w:bookmarkEnd w:id="10"/>
    </w:p>
    <w:p w14:paraId="5EF0FEC2" w14:textId="77777777"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14:paraId="5E6A3B61" w14:textId="77777777"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2C74EF73" w14:textId="77777777"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1D12E83F" w14:textId="77777777" w:rsidR="00CE7734" w:rsidRPr="00CE7734" w:rsidRDefault="00CE7734" w:rsidP="0033232A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14:paraId="796467B7" w14:textId="77777777"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3.4. Во избежание поражения током запрещается:</w:t>
      </w:r>
    </w:p>
    <w:p w14:paraId="1BEBC57A" w14:textId="77777777"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прикасаться к задней панели персонального компьютера и другой оргтехники, монитора при включенном питании;</w:t>
      </w:r>
    </w:p>
    <w:p w14:paraId="3F03A5AC" w14:textId="77777777"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допускать попадания влаги на поверхность монитора, рабочую поверхность клавиатуры, дисководов, принтеров и других устройств;</w:t>
      </w:r>
    </w:p>
    <w:p w14:paraId="09F794D9" w14:textId="77777777"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производить самостоятельно вскрытие и ремонт оборудования;</w:t>
      </w:r>
    </w:p>
    <w:p w14:paraId="7A1608BE" w14:textId="77777777"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переключать разъемы интерфейсных кабелей периферийных устройств при включенном питании;</w:t>
      </w:r>
    </w:p>
    <w:p w14:paraId="3A5A5EE7" w14:textId="77777777"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загромождать верхние панели устройств бумагами и посторонними предметами;</w:t>
      </w:r>
    </w:p>
    <w:p w14:paraId="37F7A3C1" w14:textId="77777777"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устройств.</w:t>
      </w:r>
    </w:p>
    <w:p w14:paraId="3251E2CE" w14:textId="77777777"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14:paraId="0A76BB73" w14:textId="77777777"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3.6. Эксперту во время работы с оргтехникой:</w:t>
      </w:r>
    </w:p>
    <w:p w14:paraId="0801F09D" w14:textId="77777777"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обращать внимание на символы, высвечивающиеся на панели оборудования, не игнорировать их;</w:t>
      </w:r>
    </w:p>
    <w:p w14:paraId="4D78759A" w14:textId="77777777"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14:paraId="21446220" w14:textId="77777777"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 производить включение/выключение аппаратов мокрыми руками;</w:t>
      </w:r>
    </w:p>
    <w:p w14:paraId="57751C8C" w14:textId="77777777"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не ставить на устройство емкости с водой, не класть металлические предметы;</w:t>
      </w:r>
    </w:p>
    <w:p w14:paraId="42D5062B" w14:textId="77777777"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не эксплуатировать аппарат, если он перегрелся, стал дымиться, появился посторонний запах или звук;</w:t>
      </w:r>
    </w:p>
    <w:p w14:paraId="015A7B43" w14:textId="77777777"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не эксплуатировать аппарат, если его уронили или корпус был поврежден;</w:t>
      </w:r>
    </w:p>
    <w:p w14:paraId="07377270" w14:textId="77777777"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вынимать застрявшие листы можно только после отключения устройства из сети;</w:t>
      </w:r>
    </w:p>
    <w:p w14:paraId="752DF5E5" w14:textId="77777777"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запрещается перемещать аппараты, включенные в сеть;</w:t>
      </w:r>
    </w:p>
    <w:p w14:paraId="7F3F5B45" w14:textId="77777777"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все работы по замене картриджей, бумаги можно производить только после отключения аппарата от сети;</w:t>
      </w:r>
    </w:p>
    <w:p w14:paraId="3C9D5F13" w14:textId="77777777"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запрещается опираться на стекло оригиналодержателя, класть на него какие-либо вещи помимо оригинала;</w:t>
      </w:r>
    </w:p>
    <w:p w14:paraId="7C55433A" w14:textId="77777777"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запрещается работать на аппарате с треснувшим стеклом;</w:t>
      </w:r>
    </w:p>
    <w:p w14:paraId="6E00F46A" w14:textId="77777777"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обязательно мыть руки теплой водой с мылом после каждой чистки картриджей, узлов и т.д.;</w:t>
      </w:r>
    </w:p>
    <w:p w14:paraId="35AD7986" w14:textId="77777777"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просыпанный тонер, носитель немедленно собрать пылесосом или влажной ветошью.</w:t>
      </w:r>
    </w:p>
    <w:p w14:paraId="5B1BDCA0" w14:textId="77777777"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14:paraId="56EBC2E3" w14:textId="77777777"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3.8. Запрещается:</w:t>
      </w:r>
    </w:p>
    <w:p w14:paraId="2DA0535C" w14:textId="77777777"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устанавливать неизвестные системы паролирования и самостоятельно проводить переформатирование диска;</w:t>
      </w:r>
    </w:p>
    <w:p w14:paraId="7AAAC28A" w14:textId="77777777"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иметь при себе любые средства связи;</w:t>
      </w:r>
    </w:p>
    <w:p w14:paraId="03F62B56" w14:textId="77777777"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567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пользоваться документацией, не предусмотренной конкурсным заданием.</w:t>
      </w:r>
    </w:p>
    <w:p w14:paraId="15E937D2" w14:textId="77777777"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14:paraId="2F0F21E5" w14:textId="77777777"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3.10. При наблюдении за выполнением конкурсного задания участниками эксперту:</w:t>
      </w:r>
    </w:p>
    <w:p w14:paraId="72942747" w14:textId="77777777" w:rsidR="00CE7734" w:rsidRP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одеть необходимые средства индивидуальной защиты;</w:t>
      </w:r>
    </w:p>
    <w:p w14:paraId="38B3CDDF" w14:textId="77777777" w:rsidR="00CE7734" w:rsidRDefault="00CE7734" w:rsidP="00D07EB4">
      <w:pPr>
        <w:numPr>
          <w:ilvl w:val="0"/>
          <w:numId w:val="18"/>
        </w:numPr>
        <w:tabs>
          <w:tab w:val="left" w:pos="426"/>
          <w:tab w:val="left" w:pos="921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передвигаться по конкурсной площадке не спеша, не делая резких движений, смотря под ноги.</w:t>
      </w:r>
    </w:p>
    <w:p w14:paraId="64EDC03F" w14:textId="77777777" w:rsidR="001D1CD6" w:rsidRPr="00CE7734" w:rsidRDefault="001D1CD6" w:rsidP="001D1CD6">
      <w:pPr>
        <w:tabs>
          <w:tab w:val="left" w:pos="426"/>
          <w:tab w:val="left" w:pos="921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FF521BB" w14:textId="77777777" w:rsidR="00CE7734" w:rsidRDefault="00CE7734" w:rsidP="00D07EB4">
      <w:pPr>
        <w:pStyle w:val="a9"/>
        <w:keepNext/>
        <w:numPr>
          <w:ilvl w:val="0"/>
          <w:numId w:val="19"/>
        </w:numPr>
        <w:tabs>
          <w:tab w:val="left" w:pos="284"/>
          <w:tab w:val="left" w:pos="9214"/>
        </w:tabs>
        <w:spacing w:after="0"/>
        <w:ind w:left="0" w:firstLine="0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11" w:name="_Toc116544240"/>
      <w:r w:rsidRPr="00D07EB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lastRenderedPageBreak/>
        <w:t>Требование охраны труда в аварийных ситуациях</w:t>
      </w:r>
      <w:bookmarkEnd w:id="11"/>
    </w:p>
    <w:p w14:paraId="4A1BCB8A" w14:textId="77777777"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</w:r>
    </w:p>
    <w:p w14:paraId="275C4759" w14:textId="77777777"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14:paraId="1A29EF7C" w14:textId="77777777"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14:paraId="55D52CD4" w14:textId="77777777"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14:paraId="6E25B77A" w14:textId="77777777"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14:paraId="37FCA3D4" w14:textId="77777777"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14:paraId="7225D40E" w14:textId="77777777"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14:paraId="30450756" w14:textId="77777777"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14:paraId="63373798" w14:textId="77777777"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14:paraId="585CBBC0" w14:textId="77777777" w:rsid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 происшествии взрыва необходимо спокойно уточнить обстановку и действовать по указанию должностных лиц. При необходимости эвакуации, эвакуировать участников и других экспертов конкурсной площадки. Взять с собой документы и предметы первой необходимости.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14:paraId="789BA66A" w14:textId="77777777" w:rsidR="00D07EB4" w:rsidRDefault="00D07EB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4C1F68" w14:textId="77777777" w:rsidR="00CE7734" w:rsidRDefault="00CE7734" w:rsidP="00D07EB4">
      <w:pPr>
        <w:pStyle w:val="a9"/>
        <w:keepNext/>
        <w:numPr>
          <w:ilvl w:val="0"/>
          <w:numId w:val="19"/>
        </w:numPr>
        <w:tabs>
          <w:tab w:val="left" w:pos="284"/>
          <w:tab w:val="left" w:pos="9214"/>
        </w:tabs>
        <w:spacing w:after="0"/>
        <w:ind w:left="0" w:hanging="11"/>
        <w:jc w:val="center"/>
        <w:outlineLvl w:val="1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bookmarkStart w:id="12" w:name="_Toc116544241"/>
      <w:r w:rsidRPr="00D07EB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Требование охраны труда по окончании работ</w:t>
      </w:r>
      <w:bookmarkEnd w:id="12"/>
    </w:p>
    <w:p w14:paraId="315D85AA" w14:textId="77777777" w:rsidR="00CE7734" w:rsidRPr="00CE7734" w:rsidRDefault="00CE7734" w:rsidP="00CE7734">
      <w:pPr>
        <w:tabs>
          <w:tab w:val="left" w:pos="921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После окончания конкурсного дня эксперт обязан:</w:t>
      </w:r>
    </w:p>
    <w:p w14:paraId="6BDD9D07" w14:textId="77777777"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5.1. Отключить электрические приборы, оборудование, инструмент и устройства от источника питания.</w:t>
      </w:r>
    </w:p>
    <w:p w14:paraId="2FDE0051" w14:textId="77777777"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5.2. Привести в порядок рабочее место эксперта и проверить рабочие места участников. </w:t>
      </w:r>
    </w:p>
    <w:p w14:paraId="72BEF71E" w14:textId="77777777" w:rsidR="00CE7734" w:rsidRPr="00CE7734" w:rsidRDefault="00CE7734" w:rsidP="00D07EB4">
      <w:pPr>
        <w:tabs>
          <w:tab w:val="left" w:pos="921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7734">
        <w:rPr>
          <w:rFonts w:ascii="Times New Roman" w:eastAsia="Calibri" w:hAnsi="Times New Roman" w:cs="Times New Roman"/>
          <w:sz w:val="28"/>
          <w:szCs w:val="28"/>
          <w:lang w:eastAsia="ru-RU"/>
        </w:rPr>
        <w:t>5.3. Сообщить техническому эксперту о выявленных во время выполнения конкурсных заданий неполадках, неисправностях оборудования и других факторах, влияющих на безопасность труда.</w:t>
      </w:r>
    </w:p>
    <w:p w14:paraId="231B35FB" w14:textId="77777777" w:rsidR="00F63B3D" w:rsidRDefault="00F63B3D" w:rsidP="00CE7734">
      <w:pPr>
        <w:tabs>
          <w:tab w:val="left" w:pos="9214"/>
        </w:tabs>
      </w:pPr>
    </w:p>
    <w:sectPr w:rsidR="00F63B3D" w:rsidSect="00F23B0C">
      <w:headerReference w:type="default" r:id="rId17"/>
      <w:footerReference w:type="default" r:id="rId18"/>
      <w:headerReference w:type="first" r:id="rId19"/>
      <w:pgSz w:w="11906" w:h="16838"/>
      <w:pgMar w:top="1134" w:right="849" w:bottom="1134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20242" w14:textId="77777777" w:rsidR="00217B31" w:rsidRDefault="00217B31" w:rsidP="00CE7734">
      <w:pPr>
        <w:spacing w:after="0" w:line="240" w:lineRule="auto"/>
      </w:pPr>
      <w:r>
        <w:separator/>
      </w:r>
    </w:p>
  </w:endnote>
  <w:endnote w:type="continuationSeparator" w:id="0">
    <w:p w14:paraId="0F2C81C7" w14:textId="77777777" w:rsidR="00217B31" w:rsidRDefault="00217B31" w:rsidP="00CE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4641079"/>
      <w:docPartObj>
        <w:docPartGallery w:val="Page Numbers (Bottom of Page)"/>
        <w:docPartUnique/>
      </w:docPartObj>
    </w:sdtPr>
    <w:sdtEndPr/>
    <w:sdtContent>
      <w:p w14:paraId="04EC66CF" w14:textId="77777777" w:rsidR="00F23B0C" w:rsidRDefault="00F23B0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2E6">
          <w:rPr>
            <w:noProof/>
          </w:rPr>
          <w:t>5</w:t>
        </w:r>
        <w:r>
          <w:fldChar w:fldCharType="end"/>
        </w:r>
      </w:p>
    </w:sdtContent>
  </w:sdt>
  <w:p w14:paraId="7C30D1FD" w14:textId="77777777" w:rsidR="00F23B0C" w:rsidRDefault="00F23B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08D13" w14:textId="77777777" w:rsidR="00217B31" w:rsidRDefault="00217B31" w:rsidP="00CE7734">
      <w:pPr>
        <w:spacing w:after="0" w:line="240" w:lineRule="auto"/>
      </w:pPr>
      <w:r>
        <w:separator/>
      </w:r>
    </w:p>
  </w:footnote>
  <w:footnote w:type="continuationSeparator" w:id="0">
    <w:p w14:paraId="21D72C49" w14:textId="77777777" w:rsidR="00217B31" w:rsidRDefault="00217B31" w:rsidP="00CE7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80D3" w14:textId="77777777" w:rsidR="00F23B0C" w:rsidRDefault="00F23B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166D" w14:textId="77777777" w:rsidR="00F23B0C" w:rsidRDefault="00F23B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FC7"/>
    <w:multiLevelType w:val="hybridMultilevel"/>
    <w:tmpl w:val="65CA8068"/>
    <w:lvl w:ilvl="0" w:tplc="6A944A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D27541"/>
    <w:multiLevelType w:val="hybridMultilevel"/>
    <w:tmpl w:val="4D80B1D6"/>
    <w:lvl w:ilvl="0" w:tplc="0AF262F2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4124C8"/>
    <w:multiLevelType w:val="hybridMultilevel"/>
    <w:tmpl w:val="FAF29E72"/>
    <w:lvl w:ilvl="0" w:tplc="9DB2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084F"/>
    <w:multiLevelType w:val="hybridMultilevel"/>
    <w:tmpl w:val="CFEAE642"/>
    <w:lvl w:ilvl="0" w:tplc="59C67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813D91"/>
    <w:multiLevelType w:val="hybridMultilevel"/>
    <w:tmpl w:val="52227A24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707ED"/>
    <w:multiLevelType w:val="hybridMultilevel"/>
    <w:tmpl w:val="31F263F2"/>
    <w:lvl w:ilvl="0" w:tplc="9DB2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E2B4C"/>
    <w:multiLevelType w:val="hybridMultilevel"/>
    <w:tmpl w:val="221E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91D67"/>
    <w:multiLevelType w:val="hybridMultilevel"/>
    <w:tmpl w:val="A674574E"/>
    <w:lvl w:ilvl="0" w:tplc="F6A6C7F6">
      <w:start w:val="4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382059B3"/>
    <w:multiLevelType w:val="hybridMultilevel"/>
    <w:tmpl w:val="CACA64BE"/>
    <w:lvl w:ilvl="0" w:tplc="9DB2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C6060"/>
    <w:multiLevelType w:val="hybridMultilevel"/>
    <w:tmpl w:val="7C462110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E0214"/>
    <w:multiLevelType w:val="hybridMultilevel"/>
    <w:tmpl w:val="B77ECB00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91F81"/>
    <w:multiLevelType w:val="hybridMultilevel"/>
    <w:tmpl w:val="18E8E2B0"/>
    <w:lvl w:ilvl="0" w:tplc="9DB2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45127"/>
    <w:multiLevelType w:val="hybridMultilevel"/>
    <w:tmpl w:val="0FD6CB8C"/>
    <w:lvl w:ilvl="0" w:tplc="59C67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633A4"/>
    <w:multiLevelType w:val="hybridMultilevel"/>
    <w:tmpl w:val="8DDA4A28"/>
    <w:lvl w:ilvl="0" w:tplc="59C67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1E46E68"/>
    <w:multiLevelType w:val="hybridMultilevel"/>
    <w:tmpl w:val="CF52130E"/>
    <w:lvl w:ilvl="0" w:tplc="9DB24E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84A5FC3"/>
    <w:multiLevelType w:val="hybridMultilevel"/>
    <w:tmpl w:val="2C8A3A0E"/>
    <w:lvl w:ilvl="0" w:tplc="9DB2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86540"/>
    <w:multiLevelType w:val="multilevel"/>
    <w:tmpl w:val="D77077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5F841B5C"/>
    <w:multiLevelType w:val="hybridMultilevel"/>
    <w:tmpl w:val="810C11C2"/>
    <w:lvl w:ilvl="0" w:tplc="9DB24E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7211B14"/>
    <w:multiLevelType w:val="hybridMultilevel"/>
    <w:tmpl w:val="1D7EB41E"/>
    <w:lvl w:ilvl="0" w:tplc="9DB2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02F39"/>
    <w:multiLevelType w:val="hybridMultilevel"/>
    <w:tmpl w:val="AA2ABC40"/>
    <w:lvl w:ilvl="0" w:tplc="9DB2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F26CD"/>
    <w:multiLevelType w:val="multilevel"/>
    <w:tmpl w:val="69A40F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8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9"/>
  </w:num>
  <w:num w:numId="5">
    <w:abstractNumId w:val="18"/>
  </w:num>
  <w:num w:numId="6">
    <w:abstractNumId w:val="17"/>
  </w:num>
  <w:num w:numId="7">
    <w:abstractNumId w:val="14"/>
  </w:num>
  <w:num w:numId="8">
    <w:abstractNumId w:val="11"/>
  </w:num>
  <w:num w:numId="9">
    <w:abstractNumId w:val="5"/>
  </w:num>
  <w:num w:numId="10">
    <w:abstractNumId w:val="20"/>
  </w:num>
  <w:num w:numId="11">
    <w:abstractNumId w:val="16"/>
  </w:num>
  <w:num w:numId="12">
    <w:abstractNumId w:val="0"/>
  </w:num>
  <w:num w:numId="13">
    <w:abstractNumId w:val="12"/>
  </w:num>
  <w:num w:numId="14">
    <w:abstractNumId w:val="10"/>
  </w:num>
  <w:num w:numId="15">
    <w:abstractNumId w:val="13"/>
  </w:num>
  <w:num w:numId="16">
    <w:abstractNumId w:val="4"/>
  </w:num>
  <w:num w:numId="17">
    <w:abstractNumId w:val="3"/>
  </w:num>
  <w:num w:numId="18">
    <w:abstractNumId w:val="9"/>
  </w:num>
  <w:num w:numId="19">
    <w:abstractNumId w:val="7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AF2"/>
    <w:rsid w:val="00000851"/>
    <w:rsid w:val="0002791A"/>
    <w:rsid w:val="00047799"/>
    <w:rsid w:val="00087B6C"/>
    <w:rsid w:val="00095932"/>
    <w:rsid w:val="000C4001"/>
    <w:rsid w:val="00123CAF"/>
    <w:rsid w:val="00136D48"/>
    <w:rsid w:val="00181482"/>
    <w:rsid w:val="001D1CD6"/>
    <w:rsid w:val="00217B31"/>
    <w:rsid w:val="00226F5C"/>
    <w:rsid w:val="00256FB4"/>
    <w:rsid w:val="00293814"/>
    <w:rsid w:val="00297772"/>
    <w:rsid w:val="002A0BE4"/>
    <w:rsid w:val="0033232A"/>
    <w:rsid w:val="003562BE"/>
    <w:rsid w:val="00394324"/>
    <w:rsid w:val="003E4518"/>
    <w:rsid w:val="00462312"/>
    <w:rsid w:val="004F0CB3"/>
    <w:rsid w:val="004F398E"/>
    <w:rsid w:val="0050111A"/>
    <w:rsid w:val="005466CC"/>
    <w:rsid w:val="005F6FB9"/>
    <w:rsid w:val="00623168"/>
    <w:rsid w:val="0066783A"/>
    <w:rsid w:val="00692C95"/>
    <w:rsid w:val="006A112F"/>
    <w:rsid w:val="00756AF2"/>
    <w:rsid w:val="008002E6"/>
    <w:rsid w:val="00825DFC"/>
    <w:rsid w:val="00827454"/>
    <w:rsid w:val="00836502"/>
    <w:rsid w:val="0084756B"/>
    <w:rsid w:val="00873D2F"/>
    <w:rsid w:val="00885034"/>
    <w:rsid w:val="00887860"/>
    <w:rsid w:val="008A3A21"/>
    <w:rsid w:val="008D336B"/>
    <w:rsid w:val="00922CC6"/>
    <w:rsid w:val="00950B7D"/>
    <w:rsid w:val="009970CE"/>
    <w:rsid w:val="009A1304"/>
    <w:rsid w:val="009D7E89"/>
    <w:rsid w:val="00A819ED"/>
    <w:rsid w:val="00AE5E02"/>
    <w:rsid w:val="00AE7E3E"/>
    <w:rsid w:val="00B96C3D"/>
    <w:rsid w:val="00BC0EB4"/>
    <w:rsid w:val="00BE00D5"/>
    <w:rsid w:val="00C32745"/>
    <w:rsid w:val="00CB248F"/>
    <w:rsid w:val="00CE50D3"/>
    <w:rsid w:val="00CE7734"/>
    <w:rsid w:val="00CF569B"/>
    <w:rsid w:val="00D009E1"/>
    <w:rsid w:val="00D019C1"/>
    <w:rsid w:val="00D060B6"/>
    <w:rsid w:val="00D07EB4"/>
    <w:rsid w:val="00D75327"/>
    <w:rsid w:val="00D926B0"/>
    <w:rsid w:val="00DC3B24"/>
    <w:rsid w:val="00DF7081"/>
    <w:rsid w:val="00E60789"/>
    <w:rsid w:val="00E62DBC"/>
    <w:rsid w:val="00EC0CE9"/>
    <w:rsid w:val="00EC1E9B"/>
    <w:rsid w:val="00ED3F74"/>
    <w:rsid w:val="00F23B0C"/>
    <w:rsid w:val="00F3767E"/>
    <w:rsid w:val="00F46616"/>
    <w:rsid w:val="00F63B3D"/>
    <w:rsid w:val="00F9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0662"/>
  <w15:docId w15:val="{E0863901-844B-4579-ABE0-8AB1AEF7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7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7734"/>
  </w:style>
  <w:style w:type="paragraph" w:styleId="a7">
    <w:name w:val="footer"/>
    <w:basedOn w:val="a"/>
    <w:link w:val="a8"/>
    <w:uiPriority w:val="99"/>
    <w:unhideWhenUsed/>
    <w:rsid w:val="00CE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7734"/>
  </w:style>
  <w:style w:type="paragraph" w:styleId="a9">
    <w:name w:val="List Paragraph"/>
    <w:basedOn w:val="a"/>
    <w:uiPriority w:val="34"/>
    <w:qFormat/>
    <w:rsid w:val="00D07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20</Pages>
  <Words>4725</Words>
  <Characters>26936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Yulia</cp:lastModifiedBy>
  <cp:revision>100</cp:revision>
  <dcterms:created xsi:type="dcterms:W3CDTF">2023-01-28T13:52:00Z</dcterms:created>
  <dcterms:modified xsi:type="dcterms:W3CDTF">2023-11-13T17:02:00Z</dcterms:modified>
</cp:coreProperties>
</file>